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3D" w:rsidRPr="0075023D" w:rsidRDefault="0075023D" w:rsidP="0075023D">
      <w:pPr>
        <w:rPr>
          <w:rFonts w:ascii="Arial Narrow" w:hAnsi="Arial Narrow"/>
        </w:rPr>
      </w:pPr>
    </w:p>
    <w:p w:rsidR="0075023D" w:rsidRPr="004F2A91" w:rsidRDefault="0075023D" w:rsidP="0075023D">
      <w:pPr>
        <w:spacing w:after="0"/>
        <w:rPr>
          <w:rFonts w:ascii="Arial Narrow" w:hAnsi="Arial Narrow"/>
          <w:b/>
          <w:sz w:val="44"/>
          <w:szCs w:val="44"/>
        </w:rPr>
      </w:pPr>
      <w:proofErr w:type="spellStart"/>
      <w:r w:rsidRPr="004F2A91">
        <w:rPr>
          <w:rFonts w:ascii="Arial Narrow" w:hAnsi="Arial Narrow"/>
          <w:b/>
          <w:sz w:val="44"/>
          <w:szCs w:val="44"/>
        </w:rPr>
        <w:t>Brief</w:t>
      </w:r>
      <w:proofErr w:type="spellEnd"/>
      <w:r w:rsidRPr="004F2A91">
        <w:rPr>
          <w:rFonts w:ascii="Arial Narrow" w:hAnsi="Arial Narrow"/>
          <w:b/>
          <w:sz w:val="44"/>
          <w:szCs w:val="44"/>
        </w:rPr>
        <w:t xml:space="preserve"> reklamowy </w:t>
      </w:r>
    </w:p>
    <w:p w:rsidR="0075023D" w:rsidRPr="0075023D" w:rsidRDefault="0075023D" w:rsidP="0075023D">
      <w:pPr>
        <w:rPr>
          <w:rFonts w:ascii="Arial Narrow" w:hAnsi="Arial Narrow"/>
        </w:rPr>
      </w:pPr>
      <w:r w:rsidRPr="0075023D">
        <w:rPr>
          <w:rFonts w:ascii="Arial Narrow" w:hAnsi="Arial Narrow"/>
        </w:rPr>
        <w:t>Potrzebujemy drogowskazu - poświęć nam kilka minut.</w:t>
      </w:r>
    </w:p>
    <w:p w:rsidR="0075023D" w:rsidRPr="0075023D" w:rsidRDefault="0075023D" w:rsidP="0075023D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6274"/>
      </w:tblGrid>
      <w:tr w:rsidR="0075023D" w:rsidRPr="0075023D" w:rsidTr="00133D8D">
        <w:tc>
          <w:tcPr>
            <w:tcW w:w="4111" w:type="dxa"/>
            <w:shd w:val="clear" w:color="auto" w:fill="auto"/>
          </w:tcPr>
          <w:p w:rsidR="0075023D" w:rsidRPr="0075023D" w:rsidRDefault="0075023D" w:rsidP="00133D8D">
            <w:pPr>
              <w:spacing w:before="240" w:after="0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75023D">
              <w:rPr>
                <w:rFonts w:ascii="Arial Narrow" w:hAnsi="Arial Narrow"/>
                <w:sz w:val="28"/>
                <w:szCs w:val="28"/>
              </w:rPr>
              <w:t>OPIS FIRMY</w:t>
            </w:r>
          </w:p>
          <w:p w:rsidR="0075023D" w:rsidRPr="0075023D" w:rsidRDefault="0075023D" w:rsidP="00133D8D">
            <w:pPr>
              <w:jc w:val="right"/>
              <w:rPr>
                <w:rFonts w:ascii="Arial Narrow" w:eastAsia="Times New Roman" w:hAnsi="Arial Narrow"/>
                <w:color w:val="0D0D0D"/>
                <w:sz w:val="20"/>
                <w:szCs w:val="20"/>
                <w:lang w:eastAsia="pl-PL"/>
              </w:rPr>
            </w:pPr>
            <w:r w:rsidRPr="0075023D">
              <w:rPr>
                <w:rFonts w:ascii="Arial Narrow" w:eastAsia="Times New Roman" w:hAnsi="Arial Narrow"/>
                <w:color w:val="0D0D0D"/>
                <w:sz w:val="20"/>
                <w:szCs w:val="20"/>
                <w:lang w:eastAsia="pl-PL"/>
              </w:rPr>
              <w:t xml:space="preserve">Nakreśl nam w kilku słowach profil działalności. Daj znać, czym się zajmujesz i jaką branżę reprezentujesz.  </w:t>
            </w:r>
          </w:p>
        </w:tc>
        <w:tc>
          <w:tcPr>
            <w:tcW w:w="6387" w:type="dxa"/>
            <w:shd w:val="clear" w:color="auto" w:fill="auto"/>
          </w:tcPr>
          <w:p w:rsidR="0075023D" w:rsidRPr="0075023D" w:rsidRDefault="0075023D" w:rsidP="00133D8D">
            <w:pPr>
              <w:spacing w:before="240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023D" w:rsidRPr="0075023D" w:rsidTr="00133D8D">
        <w:tc>
          <w:tcPr>
            <w:tcW w:w="4111" w:type="dxa"/>
            <w:shd w:val="clear" w:color="auto" w:fill="auto"/>
          </w:tcPr>
          <w:p w:rsidR="0075023D" w:rsidRPr="0075023D" w:rsidRDefault="0075023D" w:rsidP="00133D8D">
            <w:pPr>
              <w:spacing w:before="240" w:after="0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75023D">
              <w:rPr>
                <w:rFonts w:ascii="Arial Narrow" w:hAnsi="Arial Narrow"/>
                <w:sz w:val="28"/>
                <w:szCs w:val="28"/>
              </w:rPr>
              <w:t>GRUPA DOCELOWA</w:t>
            </w:r>
          </w:p>
          <w:p w:rsidR="0075023D" w:rsidRPr="0075023D" w:rsidRDefault="0075023D" w:rsidP="00133D8D">
            <w:pPr>
              <w:jc w:val="right"/>
              <w:rPr>
                <w:rFonts w:ascii="Arial Narrow" w:eastAsia="Times New Roman" w:hAnsi="Arial Narrow"/>
                <w:color w:val="0D0D0D"/>
                <w:sz w:val="20"/>
                <w:szCs w:val="20"/>
                <w:lang w:eastAsia="pl-PL"/>
              </w:rPr>
            </w:pPr>
            <w:r w:rsidRPr="0075023D">
              <w:rPr>
                <w:rFonts w:ascii="Arial Narrow" w:eastAsia="Times New Roman" w:hAnsi="Arial Narrow"/>
                <w:color w:val="0D0D0D"/>
                <w:sz w:val="20"/>
                <w:szCs w:val="20"/>
                <w:lang w:eastAsia="pl-PL"/>
              </w:rPr>
              <w:t xml:space="preserve">Określ, jaka jest grupa docelowa, kto będzie oglądał Twój film oraz w jakich okolicznościach będzie mógł go zobaczyć. </w:t>
            </w:r>
          </w:p>
        </w:tc>
        <w:tc>
          <w:tcPr>
            <w:tcW w:w="6387" w:type="dxa"/>
            <w:shd w:val="clear" w:color="auto" w:fill="auto"/>
          </w:tcPr>
          <w:p w:rsidR="0075023D" w:rsidRPr="0075023D" w:rsidRDefault="0075023D" w:rsidP="00133D8D">
            <w:pPr>
              <w:spacing w:before="240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023D" w:rsidRPr="0075023D" w:rsidTr="00133D8D">
        <w:tc>
          <w:tcPr>
            <w:tcW w:w="4111" w:type="dxa"/>
            <w:shd w:val="clear" w:color="auto" w:fill="auto"/>
          </w:tcPr>
          <w:p w:rsidR="0075023D" w:rsidRPr="0075023D" w:rsidRDefault="0075023D" w:rsidP="00133D8D">
            <w:pPr>
              <w:spacing w:before="240" w:after="0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75023D">
              <w:rPr>
                <w:rFonts w:ascii="Arial Narrow" w:hAnsi="Arial Narrow"/>
                <w:sz w:val="28"/>
                <w:szCs w:val="28"/>
              </w:rPr>
              <w:t>SINGLE MIND</w:t>
            </w:r>
          </w:p>
          <w:p w:rsidR="0075023D" w:rsidRPr="0075023D" w:rsidRDefault="0075023D" w:rsidP="00133D8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5023D">
              <w:rPr>
                <w:rFonts w:ascii="Arial Narrow" w:hAnsi="Arial Narrow"/>
                <w:sz w:val="20"/>
                <w:szCs w:val="20"/>
              </w:rPr>
              <w:t xml:space="preserve">Prosty komunikat, </w:t>
            </w:r>
            <w:r w:rsidRPr="0075023D">
              <w:rPr>
                <w:rFonts w:ascii="Arial Narrow" w:hAnsi="Arial Narrow"/>
                <w:bCs/>
                <w:sz w:val="20"/>
                <w:szCs w:val="20"/>
              </w:rPr>
              <w:t>hasło przewodnie</w:t>
            </w:r>
            <w:r w:rsidRPr="0075023D">
              <w:rPr>
                <w:rFonts w:ascii="Arial Narrow" w:hAnsi="Arial Narrow"/>
                <w:sz w:val="20"/>
                <w:szCs w:val="20"/>
              </w:rPr>
              <w:t xml:space="preserve">, motto, które towarzyszy przy opracowywaniu koncepcji spotu reklamowego. </w:t>
            </w:r>
          </w:p>
        </w:tc>
        <w:tc>
          <w:tcPr>
            <w:tcW w:w="6387" w:type="dxa"/>
            <w:shd w:val="clear" w:color="auto" w:fill="auto"/>
          </w:tcPr>
          <w:p w:rsidR="0075023D" w:rsidRPr="0075023D" w:rsidRDefault="0075023D" w:rsidP="00133D8D">
            <w:pPr>
              <w:spacing w:before="24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023D" w:rsidRPr="0075023D" w:rsidTr="00133D8D">
        <w:tc>
          <w:tcPr>
            <w:tcW w:w="4111" w:type="dxa"/>
            <w:shd w:val="clear" w:color="auto" w:fill="auto"/>
          </w:tcPr>
          <w:p w:rsidR="0075023D" w:rsidRPr="0075023D" w:rsidRDefault="0075023D" w:rsidP="00133D8D">
            <w:pPr>
              <w:spacing w:before="240" w:after="0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75023D">
              <w:rPr>
                <w:rFonts w:ascii="Arial Narrow" w:hAnsi="Arial Narrow"/>
                <w:sz w:val="28"/>
                <w:szCs w:val="28"/>
              </w:rPr>
              <w:t>KORZYŚCI</w:t>
            </w:r>
          </w:p>
          <w:p w:rsidR="0075023D" w:rsidRPr="0075023D" w:rsidRDefault="0075023D" w:rsidP="00133D8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5023D">
              <w:rPr>
                <w:rFonts w:ascii="Arial Narrow" w:hAnsi="Arial Narrow"/>
                <w:sz w:val="20"/>
                <w:szCs w:val="20"/>
              </w:rPr>
              <w:t xml:space="preserve">Opisz korzyści racjonalne oraz emocjonalne, które płyną z zastosowania Twojego produktu lub usługi. </w:t>
            </w:r>
          </w:p>
        </w:tc>
        <w:tc>
          <w:tcPr>
            <w:tcW w:w="6387" w:type="dxa"/>
            <w:shd w:val="clear" w:color="auto" w:fill="auto"/>
          </w:tcPr>
          <w:p w:rsidR="0075023D" w:rsidRPr="0075023D" w:rsidRDefault="0075023D" w:rsidP="00133D8D">
            <w:pPr>
              <w:spacing w:before="24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023D" w:rsidRPr="0075023D" w:rsidTr="00133D8D">
        <w:tc>
          <w:tcPr>
            <w:tcW w:w="4111" w:type="dxa"/>
            <w:shd w:val="clear" w:color="auto" w:fill="auto"/>
          </w:tcPr>
          <w:p w:rsidR="0075023D" w:rsidRPr="0075023D" w:rsidRDefault="0075023D" w:rsidP="00133D8D">
            <w:pPr>
              <w:spacing w:before="240" w:after="0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75023D">
              <w:rPr>
                <w:rFonts w:ascii="Arial Narrow" w:hAnsi="Arial Narrow"/>
                <w:sz w:val="28"/>
                <w:szCs w:val="28"/>
              </w:rPr>
              <w:t>STRATY</w:t>
            </w:r>
          </w:p>
          <w:p w:rsidR="0075023D" w:rsidRPr="0075023D" w:rsidRDefault="0075023D" w:rsidP="00133D8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5023D">
              <w:rPr>
                <w:rFonts w:ascii="Arial Narrow" w:hAnsi="Arial Narrow"/>
                <w:sz w:val="20"/>
                <w:szCs w:val="20"/>
              </w:rPr>
              <w:t xml:space="preserve">Opisz straty racjonalne oraz emocjonalne spowodowane brakiem korzystania z Twojego produktu lub usługi.  </w:t>
            </w:r>
          </w:p>
        </w:tc>
        <w:tc>
          <w:tcPr>
            <w:tcW w:w="6387" w:type="dxa"/>
            <w:shd w:val="clear" w:color="auto" w:fill="auto"/>
          </w:tcPr>
          <w:p w:rsidR="0075023D" w:rsidRPr="0075023D" w:rsidRDefault="0075023D" w:rsidP="00133D8D">
            <w:pPr>
              <w:spacing w:before="24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023D" w:rsidRPr="0075023D" w:rsidTr="00133D8D">
        <w:tc>
          <w:tcPr>
            <w:tcW w:w="4111" w:type="dxa"/>
            <w:shd w:val="clear" w:color="auto" w:fill="auto"/>
          </w:tcPr>
          <w:p w:rsidR="0075023D" w:rsidRPr="0075023D" w:rsidRDefault="0075023D" w:rsidP="00133D8D">
            <w:pPr>
              <w:spacing w:before="240" w:after="0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75023D">
              <w:rPr>
                <w:rFonts w:ascii="Arial Narrow" w:hAnsi="Arial Narrow"/>
                <w:sz w:val="28"/>
                <w:szCs w:val="28"/>
              </w:rPr>
              <w:t>WARTO POWIEDZIEĆ</w:t>
            </w:r>
          </w:p>
          <w:p w:rsidR="0075023D" w:rsidRPr="0075023D" w:rsidRDefault="0075023D" w:rsidP="00133D8D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75023D">
              <w:rPr>
                <w:rFonts w:ascii="Arial Narrow" w:hAnsi="Arial Narrow"/>
                <w:sz w:val="20"/>
                <w:szCs w:val="20"/>
              </w:rPr>
              <w:t xml:space="preserve">Przedstaw informacje dodatkowe na temat produktu lub usługi o których warto wspomnieć jako dodatkowej korzyści lub ciekawostki.  </w:t>
            </w:r>
          </w:p>
        </w:tc>
        <w:tc>
          <w:tcPr>
            <w:tcW w:w="6387" w:type="dxa"/>
            <w:shd w:val="clear" w:color="auto" w:fill="auto"/>
          </w:tcPr>
          <w:p w:rsidR="0075023D" w:rsidRPr="0075023D" w:rsidRDefault="0075023D" w:rsidP="00133D8D">
            <w:pPr>
              <w:spacing w:before="24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023D" w:rsidRPr="0075023D" w:rsidTr="00133D8D">
        <w:tc>
          <w:tcPr>
            <w:tcW w:w="4111" w:type="dxa"/>
            <w:shd w:val="clear" w:color="auto" w:fill="auto"/>
          </w:tcPr>
          <w:p w:rsidR="0075023D" w:rsidRPr="0075023D" w:rsidRDefault="0075023D" w:rsidP="00133D8D">
            <w:pPr>
              <w:spacing w:before="240" w:after="0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75023D">
              <w:rPr>
                <w:rFonts w:ascii="Arial Narrow" w:hAnsi="Arial Narrow"/>
                <w:sz w:val="28"/>
                <w:szCs w:val="28"/>
              </w:rPr>
              <w:t>CEL FILMU</w:t>
            </w:r>
          </w:p>
          <w:p w:rsidR="0075023D" w:rsidRPr="0075023D" w:rsidRDefault="0075023D" w:rsidP="00133D8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5023D">
              <w:rPr>
                <w:rFonts w:ascii="Arial Narrow" w:hAnsi="Arial Narrow"/>
                <w:sz w:val="20"/>
                <w:szCs w:val="20"/>
              </w:rPr>
              <w:t xml:space="preserve">Wezwanie do działania! Co ma być efektem wyświetlenia reklamy? Czego oczekujemy od widza po obejrzeniu reklamy? </w:t>
            </w:r>
          </w:p>
        </w:tc>
        <w:tc>
          <w:tcPr>
            <w:tcW w:w="6387" w:type="dxa"/>
            <w:shd w:val="clear" w:color="auto" w:fill="auto"/>
          </w:tcPr>
          <w:p w:rsidR="0075023D" w:rsidRPr="006940A7" w:rsidRDefault="0075023D" w:rsidP="00133D8D">
            <w:pPr>
              <w:spacing w:before="240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023D" w:rsidRPr="0075023D" w:rsidTr="00133D8D">
        <w:trPr>
          <w:trHeight w:val="1522"/>
        </w:trPr>
        <w:tc>
          <w:tcPr>
            <w:tcW w:w="4111" w:type="dxa"/>
            <w:shd w:val="clear" w:color="auto" w:fill="auto"/>
          </w:tcPr>
          <w:p w:rsidR="0075023D" w:rsidRPr="0075023D" w:rsidRDefault="0075023D" w:rsidP="00133D8D">
            <w:pPr>
              <w:spacing w:before="240" w:after="0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75023D">
              <w:rPr>
                <w:rFonts w:ascii="Arial Narrow" w:hAnsi="Arial Narrow"/>
                <w:sz w:val="28"/>
                <w:szCs w:val="28"/>
              </w:rPr>
              <w:lastRenderedPageBreak/>
              <w:t>FILMY REFERENCYJNE</w:t>
            </w:r>
          </w:p>
          <w:p w:rsidR="0075023D" w:rsidRPr="0075023D" w:rsidRDefault="0075023D" w:rsidP="00133D8D">
            <w:pPr>
              <w:jc w:val="right"/>
              <w:rPr>
                <w:rFonts w:ascii="Arial Narrow" w:eastAsia="Times New Roman" w:hAnsi="Arial Narrow"/>
                <w:color w:val="0D0D0D"/>
                <w:sz w:val="20"/>
                <w:szCs w:val="20"/>
                <w:lang w:eastAsia="pl-PL"/>
              </w:rPr>
            </w:pPr>
            <w:r w:rsidRPr="0075023D">
              <w:rPr>
                <w:rFonts w:ascii="Arial Narrow" w:eastAsia="Times New Roman" w:hAnsi="Arial Narrow"/>
                <w:color w:val="0D0D0D"/>
                <w:sz w:val="20"/>
                <w:szCs w:val="20"/>
                <w:lang w:eastAsia="pl-PL"/>
              </w:rPr>
              <w:t>Wskaż nam filmy, które swoim charakterem odpowiadają klientowi i stanowią pewien wzór dla produkcji.</w:t>
            </w:r>
          </w:p>
        </w:tc>
        <w:tc>
          <w:tcPr>
            <w:tcW w:w="6387" w:type="dxa"/>
            <w:shd w:val="clear" w:color="auto" w:fill="auto"/>
          </w:tcPr>
          <w:p w:rsidR="0075023D" w:rsidRPr="0075023D" w:rsidRDefault="0075023D" w:rsidP="00133D8D">
            <w:pPr>
              <w:spacing w:before="240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023D" w:rsidRPr="0075023D" w:rsidTr="00133D8D">
        <w:tc>
          <w:tcPr>
            <w:tcW w:w="4111" w:type="dxa"/>
            <w:shd w:val="clear" w:color="auto" w:fill="auto"/>
          </w:tcPr>
          <w:p w:rsidR="0075023D" w:rsidRPr="0075023D" w:rsidRDefault="0075023D" w:rsidP="00133D8D">
            <w:pPr>
              <w:spacing w:before="240" w:after="0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75023D">
              <w:rPr>
                <w:rFonts w:ascii="Arial Narrow" w:hAnsi="Arial Narrow"/>
                <w:sz w:val="28"/>
                <w:szCs w:val="28"/>
              </w:rPr>
              <w:t>UWAGI I SUGESTIE</w:t>
            </w:r>
          </w:p>
          <w:p w:rsidR="0075023D" w:rsidRPr="0075023D" w:rsidRDefault="0075023D" w:rsidP="00133D8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5023D">
              <w:rPr>
                <w:rFonts w:ascii="Arial Narrow" w:hAnsi="Arial Narrow"/>
                <w:sz w:val="20"/>
                <w:szCs w:val="20"/>
              </w:rPr>
              <w:t>Jeżeli masz jakieś uwagi lub sugestie odnośnie planowanej produkcji – podziel się nimi.</w:t>
            </w:r>
          </w:p>
        </w:tc>
        <w:tc>
          <w:tcPr>
            <w:tcW w:w="6387" w:type="dxa"/>
            <w:shd w:val="clear" w:color="auto" w:fill="auto"/>
          </w:tcPr>
          <w:p w:rsidR="0075023D" w:rsidRPr="0075023D" w:rsidRDefault="0075023D" w:rsidP="00133D8D">
            <w:pPr>
              <w:spacing w:before="240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023D" w:rsidRPr="0075023D" w:rsidTr="00133D8D">
        <w:tc>
          <w:tcPr>
            <w:tcW w:w="4111" w:type="dxa"/>
            <w:shd w:val="clear" w:color="auto" w:fill="auto"/>
          </w:tcPr>
          <w:p w:rsidR="0075023D" w:rsidRPr="0075023D" w:rsidRDefault="0075023D" w:rsidP="00133D8D">
            <w:pPr>
              <w:spacing w:before="240" w:after="0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75023D">
              <w:rPr>
                <w:rFonts w:ascii="Arial Narrow" w:hAnsi="Arial Narrow"/>
                <w:sz w:val="28"/>
                <w:szCs w:val="28"/>
              </w:rPr>
              <w:t>BUDŻET ORAZ HARMONOGRAM</w:t>
            </w:r>
          </w:p>
          <w:p w:rsidR="0075023D" w:rsidRPr="0075023D" w:rsidRDefault="0075023D" w:rsidP="00133D8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5023D">
              <w:rPr>
                <w:rFonts w:ascii="Arial Narrow" w:hAnsi="Arial Narrow"/>
                <w:sz w:val="20"/>
                <w:szCs w:val="20"/>
              </w:rPr>
              <w:t xml:space="preserve">Pomysł zawsze dostosowany jest do budżetu oraz terminów kampanii. </w:t>
            </w:r>
          </w:p>
        </w:tc>
        <w:tc>
          <w:tcPr>
            <w:tcW w:w="6387" w:type="dxa"/>
            <w:shd w:val="clear" w:color="auto" w:fill="auto"/>
          </w:tcPr>
          <w:p w:rsidR="0075023D" w:rsidRPr="0075023D" w:rsidRDefault="0075023D" w:rsidP="00133D8D">
            <w:pPr>
              <w:spacing w:before="240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5023D" w:rsidRPr="0075023D" w:rsidRDefault="0075023D" w:rsidP="0075023D">
      <w:pPr>
        <w:rPr>
          <w:rFonts w:ascii="Arial Narrow" w:hAnsi="Arial Narrow"/>
        </w:rPr>
      </w:pPr>
    </w:p>
    <w:p w:rsidR="0075023D" w:rsidRPr="006940A7" w:rsidRDefault="0075023D" w:rsidP="0075023D">
      <w:pPr>
        <w:rPr>
          <w:rFonts w:ascii="Arial Narrow" w:hAnsi="Arial Narrow"/>
          <w:sz w:val="28"/>
          <w:szCs w:val="28"/>
        </w:rPr>
      </w:pPr>
      <w:bookmarkStart w:id="0" w:name="_GoBack"/>
    </w:p>
    <w:p w:rsidR="006C4554" w:rsidRDefault="006C4554" w:rsidP="006C4554">
      <w:pPr>
        <w:spacing w:after="0" w:line="240" w:lineRule="auto"/>
        <w:ind w:left="720"/>
        <w:rPr>
          <w:rFonts w:ascii="Arial Narrow" w:hAnsi="Arial Narrow" w:cs="Arial"/>
          <w:b/>
          <w:sz w:val="28"/>
          <w:szCs w:val="28"/>
        </w:rPr>
      </w:pPr>
      <w:r w:rsidRPr="006940A7">
        <w:rPr>
          <w:rFonts w:ascii="Arial Narrow" w:hAnsi="Arial Narrow" w:cs="Arial"/>
          <w:b/>
          <w:sz w:val="28"/>
          <w:szCs w:val="28"/>
        </w:rPr>
        <w:t xml:space="preserve">Dane kontaktowe  </w:t>
      </w:r>
    </w:p>
    <w:p w:rsidR="006940A7" w:rsidRPr="006940A7" w:rsidRDefault="006940A7" w:rsidP="006C4554">
      <w:pPr>
        <w:spacing w:after="0" w:line="240" w:lineRule="auto"/>
        <w:ind w:left="720"/>
        <w:rPr>
          <w:rFonts w:ascii="Arial Narrow" w:eastAsia="Meiryo UI" w:hAnsi="Arial Narrow" w:cs="Arial"/>
          <w:sz w:val="28"/>
          <w:szCs w:val="28"/>
        </w:rPr>
      </w:pPr>
    </w:p>
    <w:p w:rsidR="006C4554" w:rsidRPr="006940A7" w:rsidRDefault="006940A7" w:rsidP="006C4554">
      <w:pPr>
        <w:autoSpaceDE w:val="0"/>
        <w:spacing w:after="0" w:line="240" w:lineRule="auto"/>
        <w:ind w:left="720"/>
        <w:rPr>
          <w:rFonts w:ascii="Arial Narrow" w:eastAsia="Meiryo UI" w:hAnsi="Arial Narrow" w:cs="Arial"/>
          <w:sz w:val="20"/>
          <w:szCs w:val="20"/>
        </w:rPr>
      </w:pPr>
      <w:r>
        <w:rPr>
          <w:rFonts w:ascii="Arial Narrow" w:eastAsia="Meiryo UI" w:hAnsi="Arial Narrow" w:cs="Arial"/>
          <w:sz w:val="20"/>
          <w:szCs w:val="20"/>
        </w:rPr>
        <w:t>Nazwa:</w:t>
      </w:r>
      <w:r>
        <w:rPr>
          <w:rFonts w:ascii="Arial Narrow" w:eastAsia="Meiryo UI" w:hAnsi="Arial Narrow" w:cs="Arial"/>
          <w:sz w:val="20"/>
          <w:szCs w:val="20"/>
        </w:rPr>
        <w:tab/>
      </w:r>
      <w:r>
        <w:rPr>
          <w:rFonts w:ascii="Arial Narrow" w:eastAsia="Meiryo UI" w:hAnsi="Arial Narrow" w:cs="Arial"/>
          <w:sz w:val="20"/>
          <w:szCs w:val="20"/>
        </w:rPr>
        <w:tab/>
        <w:t xml:space="preserve"> </w:t>
      </w:r>
      <w:r w:rsidR="006C4554" w:rsidRPr="006940A7">
        <w:rPr>
          <w:rFonts w:ascii="Arial Narrow" w:eastAsia="Meiryo UI" w:hAnsi="Arial Narrow" w:cs="Arial"/>
          <w:sz w:val="20"/>
          <w:szCs w:val="20"/>
        </w:rPr>
        <w:t>........................................................................</w:t>
      </w:r>
    </w:p>
    <w:p w:rsidR="006C4554" w:rsidRPr="006940A7" w:rsidRDefault="006C4554" w:rsidP="006C4554">
      <w:pPr>
        <w:autoSpaceDE w:val="0"/>
        <w:spacing w:after="0" w:line="240" w:lineRule="auto"/>
        <w:ind w:left="720"/>
        <w:rPr>
          <w:rFonts w:ascii="Arial Narrow" w:eastAsia="Meiryo UI" w:hAnsi="Arial Narrow" w:cs="Arial"/>
          <w:sz w:val="20"/>
          <w:szCs w:val="20"/>
        </w:rPr>
      </w:pPr>
      <w:r w:rsidRPr="006940A7">
        <w:rPr>
          <w:rFonts w:ascii="Arial Narrow" w:eastAsia="Meiryo UI" w:hAnsi="Arial Narrow" w:cs="Arial"/>
          <w:sz w:val="20"/>
          <w:szCs w:val="20"/>
        </w:rPr>
        <w:t>Osoba kontaktowa:</w:t>
      </w:r>
      <w:r w:rsidR="006940A7" w:rsidRPr="006940A7">
        <w:rPr>
          <w:rFonts w:ascii="Arial Narrow" w:eastAsia="Meiryo UI" w:hAnsi="Arial Narrow" w:cs="Arial"/>
          <w:sz w:val="20"/>
          <w:szCs w:val="20"/>
        </w:rPr>
        <w:t xml:space="preserve"> </w:t>
      </w:r>
      <w:r w:rsidR="006940A7" w:rsidRPr="006940A7">
        <w:rPr>
          <w:rFonts w:ascii="Arial Narrow" w:eastAsia="Meiryo UI" w:hAnsi="Arial Narrow" w:cs="Arial"/>
          <w:sz w:val="20"/>
          <w:szCs w:val="20"/>
        </w:rPr>
        <w:t>........................................................................</w:t>
      </w:r>
    </w:p>
    <w:p w:rsidR="006940A7" w:rsidRDefault="006C4554" w:rsidP="006C4554">
      <w:pPr>
        <w:autoSpaceDE w:val="0"/>
        <w:spacing w:after="0" w:line="240" w:lineRule="auto"/>
        <w:ind w:left="720"/>
        <w:rPr>
          <w:rFonts w:ascii="Arial Narrow" w:eastAsia="Meiryo UI" w:hAnsi="Arial Narrow" w:cs="Arial"/>
          <w:sz w:val="20"/>
          <w:szCs w:val="20"/>
        </w:rPr>
      </w:pPr>
      <w:r w:rsidRPr="006940A7">
        <w:rPr>
          <w:rFonts w:ascii="Arial Narrow" w:eastAsia="Meiryo UI" w:hAnsi="Arial Narrow" w:cs="Arial"/>
          <w:sz w:val="20"/>
          <w:szCs w:val="20"/>
        </w:rPr>
        <w:t>Telefon:</w:t>
      </w:r>
      <w:r w:rsidR="006940A7" w:rsidRPr="006940A7">
        <w:rPr>
          <w:rFonts w:ascii="Arial Narrow" w:eastAsia="Meiryo UI" w:hAnsi="Arial Narrow" w:cs="Arial"/>
          <w:sz w:val="20"/>
          <w:szCs w:val="20"/>
        </w:rPr>
        <w:t xml:space="preserve"> </w:t>
      </w:r>
      <w:r w:rsidR="006940A7">
        <w:rPr>
          <w:rFonts w:ascii="Arial Narrow" w:eastAsia="Meiryo UI" w:hAnsi="Arial Narrow" w:cs="Arial"/>
          <w:sz w:val="20"/>
          <w:szCs w:val="20"/>
        </w:rPr>
        <w:tab/>
      </w:r>
      <w:r w:rsidR="006940A7">
        <w:rPr>
          <w:rFonts w:ascii="Arial Narrow" w:eastAsia="Meiryo UI" w:hAnsi="Arial Narrow" w:cs="Arial"/>
          <w:sz w:val="20"/>
          <w:szCs w:val="20"/>
        </w:rPr>
        <w:tab/>
        <w:t xml:space="preserve"> </w:t>
      </w:r>
      <w:r w:rsidR="006940A7" w:rsidRPr="006940A7">
        <w:rPr>
          <w:rFonts w:ascii="Arial Narrow" w:eastAsia="Meiryo UI" w:hAnsi="Arial Narrow" w:cs="Arial"/>
          <w:sz w:val="20"/>
          <w:szCs w:val="20"/>
        </w:rPr>
        <w:t>........................................................................</w:t>
      </w:r>
    </w:p>
    <w:p w:rsidR="006C4554" w:rsidRPr="006940A7" w:rsidRDefault="006C4554" w:rsidP="006C4554">
      <w:pPr>
        <w:autoSpaceDE w:val="0"/>
        <w:spacing w:after="0" w:line="240" w:lineRule="auto"/>
        <w:ind w:left="720"/>
        <w:rPr>
          <w:rFonts w:ascii="Arial Narrow" w:eastAsia="Meiryo UI" w:hAnsi="Arial Narrow" w:cs="Arial"/>
          <w:sz w:val="20"/>
          <w:szCs w:val="20"/>
        </w:rPr>
      </w:pPr>
      <w:r w:rsidRPr="006940A7">
        <w:rPr>
          <w:rFonts w:ascii="Arial Narrow" w:eastAsia="Meiryo UI" w:hAnsi="Arial Narrow" w:cs="Arial"/>
          <w:sz w:val="20"/>
          <w:szCs w:val="20"/>
        </w:rPr>
        <w:t xml:space="preserve">email: </w:t>
      </w:r>
      <w:r w:rsidR="006940A7">
        <w:rPr>
          <w:rFonts w:ascii="Arial Narrow" w:eastAsia="Meiryo UI" w:hAnsi="Arial Narrow" w:cs="Arial"/>
          <w:sz w:val="20"/>
          <w:szCs w:val="20"/>
        </w:rPr>
        <w:tab/>
      </w:r>
      <w:r w:rsidR="006940A7">
        <w:rPr>
          <w:rFonts w:ascii="Arial Narrow" w:eastAsia="Meiryo UI" w:hAnsi="Arial Narrow" w:cs="Arial"/>
          <w:sz w:val="20"/>
          <w:szCs w:val="20"/>
        </w:rPr>
        <w:tab/>
        <w:t xml:space="preserve"> </w:t>
      </w:r>
      <w:r w:rsidR="006940A7" w:rsidRPr="006940A7">
        <w:rPr>
          <w:rFonts w:ascii="Arial Narrow" w:eastAsia="Meiryo UI" w:hAnsi="Arial Narrow" w:cs="Arial"/>
          <w:sz w:val="20"/>
          <w:szCs w:val="20"/>
        </w:rPr>
        <w:t>........................................................................</w:t>
      </w:r>
    </w:p>
    <w:p w:rsidR="004E6213" w:rsidRPr="0075023D" w:rsidRDefault="006C4554" w:rsidP="006940A7">
      <w:pPr>
        <w:spacing w:after="0" w:line="240" w:lineRule="auto"/>
        <w:ind w:left="720"/>
        <w:rPr>
          <w:rFonts w:ascii="Arial Narrow" w:hAnsi="Arial Narrow"/>
        </w:rPr>
      </w:pPr>
      <w:r w:rsidRPr="006940A7">
        <w:rPr>
          <w:rFonts w:ascii="Arial Narrow" w:eastAsia="Meiryo UI" w:hAnsi="Arial Narrow" w:cs="Arial"/>
          <w:sz w:val="20"/>
          <w:szCs w:val="20"/>
        </w:rPr>
        <w:t>Strona www:</w:t>
      </w:r>
      <w:r w:rsidR="006940A7">
        <w:rPr>
          <w:rFonts w:ascii="Arial Narrow" w:eastAsia="Meiryo UI" w:hAnsi="Arial Narrow" w:cs="Arial"/>
          <w:sz w:val="20"/>
          <w:szCs w:val="20"/>
        </w:rPr>
        <w:tab/>
        <w:t xml:space="preserve"> </w:t>
      </w:r>
      <w:r w:rsidR="006940A7" w:rsidRPr="006940A7">
        <w:rPr>
          <w:rFonts w:ascii="Arial Narrow" w:eastAsia="Meiryo UI" w:hAnsi="Arial Narrow" w:cs="Arial"/>
          <w:sz w:val="20"/>
          <w:szCs w:val="20"/>
        </w:rPr>
        <w:t>........................................................................</w:t>
      </w:r>
      <w:bookmarkEnd w:id="0"/>
    </w:p>
    <w:sectPr w:rsidR="004E6213" w:rsidRPr="0075023D" w:rsidSect="00F32D4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512" w:rsidRDefault="00712512" w:rsidP="00A936A8">
      <w:pPr>
        <w:spacing w:after="0" w:line="240" w:lineRule="auto"/>
      </w:pPr>
      <w:r>
        <w:separator/>
      </w:r>
    </w:p>
  </w:endnote>
  <w:endnote w:type="continuationSeparator" w:id="0">
    <w:p w:rsidR="00712512" w:rsidRDefault="00712512" w:rsidP="00A9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9D" w:rsidRPr="00F8648C" w:rsidRDefault="00712512" w:rsidP="00371EFC">
    <w:pPr>
      <w:pStyle w:val="Stopka"/>
      <w:jc w:val="center"/>
      <w:rPr>
        <w:rFonts w:ascii="Arial Narrow" w:hAnsi="Arial Narrow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0439"/>
    </w:tblGrid>
    <w:tr w:rsidR="00371EFC" w:rsidRPr="00F8648C" w:rsidTr="00A95EF0">
      <w:trPr>
        <w:trHeight w:val="660"/>
      </w:trPr>
      <w:tc>
        <w:tcPr>
          <w:tcW w:w="10439" w:type="dxa"/>
          <w:shd w:val="clear" w:color="auto" w:fill="auto"/>
        </w:tcPr>
        <w:p w:rsidR="00A95EF0" w:rsidRPr="00F8648C" w:rsidRDefault="00353B08" w:rsidP="00A95EF0">
          <w:pPr>
            <w:pStyle w:val="Stopka"/>
            <w:jc w:val="center"/>
            <w:rPr>
              <w:rFonts w:ascii="Arial Narrow" w:hAnsi="Arial Narrow"/>
            </w:rPr>
          </w:pPr>
          <w:r w:rsidRPr="00F8648C">
            <w:rPr>
              <w:rFonts w:ascii="Arial Narrow" w:hAnsi="Arial Narrow"/>
            </w:rPr>
            <w:t>www.p</w:t>
          </w:r>
          <w:r w:rsidR="007806BE" w:rsidRPr="00F8648C">
            <w:rPr>
              <w:rFonts w:ascii="Arial Narrow" w:hAnsi="Arial Narrow"/>
            </w:rPr>
            <w:t>irmedia.pl</w:t>
          </w:r>
        </w:p>
        <w:p w:rsidR="00371EFC" w:rsidRPr="00F8648C" w:rsidRDefault="00712512" w:rsidP="00A95EF0">
          <w:pPr>
            <w:pStyle w:val="Stopka"/>
            <w:rPr>
              <w:rFonts w:ascii="Arial Narrow" w:hAnsi="Arial Narrow"/>
            </w:rPr>
          </w:pPr>
        </w:p>
      </w:tc>
    </w:tr>
  </w:tbl>
  <w:p w:rsidR="00496B9D" w:rsidRPr="00F8648C" w:rsidRDefault="00353B08">
    <w:pPr>
      <w:pStyle w:val="Stopka"/>
      <w:jc w:val="right"/>
      <w:rPr>
        <w:rFonts w:ascii="Arial Narrow" w:hAnsi="Arial Narrow"/>
      </w:rPr>
    </w:pPr>
    <w:r w:rsidRPr="00F8648C">
      <w:rPr>
        <w:rFonts w:ascii="Arial Narrow" w:hAnsi="Arial Narrow"/>
      </w:rPr>
      <w:fldChar w:fldCharType="begin"/>
    </w:r>
    <w:r w:rsidRPr="00F8648C">
      <w:rPr>
        <w:rFonts w:ascii="Arial Narrow" w:hAnsi="Arial Narrow"/>
      </w:rPr>
      <w:instrText xml:space="preserve"> PAGE   \* MERGEFORMAT </w:instrText>
    </w:r>
    <w:r w:rsidRPr="00F8648C">
      <w:rPr>
        <w:rFonts w:ascii="Arial Narrow" w:hAnsi="Arial Narrow"/>
      </w:rPr>
      <w:fldChar w:fldCharType="separate"/>
    </w:r>
    <w:r w:rsidR="006940A7">
      <w:rPr>
        <w:rFonts w:ascii="Arial Narrow" w:hAnsi="Arial Narrow"/>
        <w:noProof/>
      </w:rPr>
      <w:t>2</w:t>
    </w:r>
    <w:r w:rsidRPr="00F8648C">
      <w:rPr>
        <w:rFonts w:ascii="Arial Narrow" w:hAnsi="Arial Narrow"/>
        <w:noProof/>
      </w:rPr>
      <w:fldChar w:fldCharType="end"/>
    </w:r>
  </w:p>
  <w:p w:rsidR="00F02967" w:rsidRPr="00F8648C" w:rsidRDefault="00712512" w:rsidP="00F02967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512" w:rsidRDefault="00712512" w:rsidP="00A936A8">
      <w:pPr>
        <w:spacing w:after="0" w:line="240" w:lineRule="auto"/>
      </w:pPr>
      <w:r>
        <w:separator/>
      </w:r>
    </w:p>
  </w:footnote>
  <w:footnote w:type="continuationSeparator" w:id="0">
    <w:p w:rsidR="00712512" w:rsidRDefault="00712512" w:rsidP="00A9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8C" w:rsidRDefault="00F864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A8" w:rsidRPr="00AC7125" w:rsidRDefault="00A936A8" w:rsidP="00735145">
    <w:pPr>
      <w:pStyle w:val="Nagwek"/>
      <w:rPr>
        <w:color w:val="808080"/>
        <w:sz w:val="28"/>
        <w:szCs w:val="28"/>
      </w:rPr>
    </w:pPr>
    <w:r w:rsidRPr="004D5EAD">
      <w:rPr>
        <w:b/>
        <w:noProof/>
        <w:color w:val="808080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5C9E7784" wp14:editId="465BD7EC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1704975" cy="85217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design (7)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060" cy="8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8C" w:rsidRDefault="00F864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1E8191C"/>
    <w:multiLevelType w:val="hybridMultilevel"/>
    <w:tmpl w:val="3F1EE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A8"/>
    <w:rsid w:val="00047E79"/>
    <w:rsid w:val="00056E9C"/>
    <w:rsid w:val="002C69EE"/>
    <w:rsid w:val="00353B08"/>
    <w:rsid w:val="004D5EAD"/>
    <w:rsid w:val="004E6213"/>
    <w:rsid w:val="004F2A91"/>
    <w:rsid w:val="00570EEA"/>
    <w:rsid w:val="006940A7"/>
    <w:rsid w:val="006C4554"/>
    <w:rsid w:val="0071140D"/>
    <w:rsid w:val="00712512"/>
    <w:rsid w:val="0075023D"/>
    <w:rsid w:val="007806BE"/>
    <w:rsid w:val="00A936A8"/>
    <w:rsid w:val="00B80478"/>
    <w:rsid w:val="00F8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2A509-CE7E-47E5-9554-4CF6A0A3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6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6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6A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140D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DE934-896C-4D56-83C3-E8916ABF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Kaczmarek</dc:creator>
  <cp:keywords/>
  <dc:description/>
  <cp:lastModifiedBy>Maciej Kaczmarek</cp:lastModifiedBy>
  <cp:revision>7</cp:revision>
  <dcterms:created xsi:type="dcterms:W3CDTF">2016-10-06T22:45:00Z</dcterms:created>
  <dcterms:modified xsi:type="dcterms:W3CDTF">2016-10-17T14:27:00Z</dcterms:modified>
</cp:coreProperties>
</file>