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21" w:rsidRPr="009765C2" w:rsidRDefault="000D6121" w:rsidP="000D6121">
      <w:pPr>
        <w:rPr>
          <w:rFonts w:ascii="Arial Narrow" w:hAnsi="Arial Narrow"/>
          <w:b/>
          <w:sz w:val="44"/>
          <w:szCs w:val="44"/>
        </w:rPr>
      </w:pPr>
      <w:proofErr w:type="spellStart"/>
      <w:r w:rsidRPr="009765C2">
        <w:rPr>
          <w:rFonts w:ascii="Arial Narrow" w:hAnsi="Arial Narrow"/>
          <w:b/>
          <w:sz w:val="44"/>
          <w:szCs w:val="44"/>
        </w:rPr>
        <w:t>Brief</w:t>
      </w:r>
      <w:proofErr w:type="spellEnd"/>
      <w:r w:rsidRPr="009765C2">
        <w:rPr>
          <w:rFonts w:ascii="Arial Narrow" w:hAnsi="Arial Narrow"/>
          <w:b/>
          <w:sz w:val="44"/>
          <w:szCs w:val="44"/>
        </w:rPr>
        <w:t xml:space="preserve"> Reklamowy</w:t>
      </w:r>
    </w:p>
    <w:p w:rsidR="000D6121" w:rsidRPr="009765C2" w:rsidRDefault="000D6121" w:rsidP="000D6121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765C2">
        <w:rPr>
          <w:rFonts w:ascii="Arial Narrow" w:hAnsi="Arial Narrow" w:cs="Arial"/>
          <w:b/>
          <w:sz w:val="28"/>
          <w:szCs w:val="28"/>
        </w:rPr>
        <w:t>Firma i Rynek</w:t>
      </w:r>
      <w:r w:rsidRPr="009765C2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0D6121" w:rsidRPr="0062501C" w:rsidRDefault="000D6121" w:rsidP="000D6121">
      <w:pPr>
        <w:numPr>
          <w:ilvl w:val="1"/>
          <w:numId w:val="2"/>
        </w:numPr>
        <w:spacing w:before="280" w:after="0" w:line="240" w:lineRule="auto"/>
        <w:rPr>
          <w:rFonts w:ascii="Arial Narrow" w:hAnsi="Arial Narrow" w:cs="Arial"/>
          <w:sz w:val="20"/>
          <w:szCs w:val="20"/>
        </w:rPr>
      </w:pPr>
      <w:r w:rsidRPr="0062501C">
        <w:rPr>
          <w:rFonts w:ascii="Arial Narrow" w:hAnsi="Arial Narrow" w:cs="Arial"/>
          <w:sz w:val="20"/>
          <w:szCs w:val="20"/>
        </w:rPr>
        <w:t>Sytuacja rynkowa</w:t>
      </w:r>
    </w:p>
    <w:p w:rsidR="000D6121" w:rsidRPr="0062501C" w:rsidRDefault="000D6121" w:rsidP="000D6121">
      <w:pPr>
        <w:numPr>
          <w:ilvl w:val="1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62501C">
        <w:rPr>
          <w:rFonts w:ascii="Arial Narrow" w:hAnsi="Arial Narrow" w:cs="Arial"/>
          <w:sz w:val="20"/>
          <w:szCs w:val="20"/>
        </w:rPr>
        <w:t>Miejsce firmy na obecnym rynku/rynkach</w:t>
      </w:r>
    </w:p>
    <w:p w:rsidR="000D6121" w:rsidRPr="0062501C" w:rsidRDefault="000D6121" w:rsidP="000D6121">
      <w:pPr>
        <w:numPr>
          <w:ilvl w:val="1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62501C">
        <w:rPr>
          <w:rFonts w:ascii="Arial Narrow" w:hAnsi="Arial Narrow" w:cs="Arial"/>
          <w:sz w:val="20"/>
          <w:szCs w:val="20"/>
        </w:rPr>
        <w:t>Mocne i Słabe strony</w:t>
      </w:r>
    </w:p>
    <w:p w:rsidR="000D6121" w:rsidRPr="0062501C" w:rsidRDefault="000D6121" w:rsidP="000D6121">
      <w:pPr>
        <w:numPr>
          <w:ilvl w:val="1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62501C">
        <w:rPr>
          <w:rFonts w:ascii="Arial Narrow" w:hAnsi="Arial Narrow" w:cs="Arial"/>
          <w:sz w:val="20"/>
          <w:szCs w:val="20"/>
        </w:rPr>
        <w:t xml:space="preserve">Szanse i zagrożenia </w:t>
      </w:r>
    </w:p>
    <w:p w:rsidR="000D6121" w:rsidRPr="0062501C" w:rsidRDefault="000D6121" w:rsidP="000D6121">
      <w:pPr>
        <w:numPr>
          <w:ilvl w:val="1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62501C">
        <w:rPr>
          <w:rFonts w:ascii="Arial Narrow" w:hAnsi="Arial Narrow" w:cs="Arial"/>
          <w:sz w:val="20"/>
          <w:szCs w:val="20"/>
        </w:rPr>
        <w:t xml:space="preserve">Informacje o firmie (zakres działalności) </w:t>
      </w:r>
    </w:p>
    <w:p w:rsidR="000D6121" w:rsidRPr="0062501C" w:rsidRDefault="000D6121" w:rsidP="000D6121">
      <w:pPr>
        <w:numPr>
          <w:ilvl w:val="1"/>
          <w:numId w:val="2"/>
        </w:numPr>
        <w:spacing w:after="280" w:line="240" w:lineRule="auto"/>
        <w:rPr>
          <w:rFonts w:ascii="Arial Narrow" w:hAnsi="Arial Narrow" w:cs="Arial"/>
          <w:sz w:val="20"/>
          <w:szCs w:val="20"/>
        </w:rPr>
      </w:pPr>
      <w:r w:rsidRPr="0062501C">
        <w:rPr>
          <w:rFonts w:ascii="Arial Narrow" w:hAnsi="Arial Narrow" w:cs="Arial"/>
          <w:sz w:val="20"/>
          <w:szCs w:val="20"/>
        </w:rPr>
        <w:t>Źródła przewagi konkurencyjnej</w:t>
      </w:r>
    </w:p>
    <w:p w:rsidR="0062501C" w:rsidRPr="0062501C" w:rsidRDefault="0062501C" w:rsidP="0062501C">
      <w:pPr>
        <w:spacing w:before="280" w:after="280" w:line="480" w:lineRule="auto"/>
        <w:rPr>
          <w:rFonts w:ascii="Arial Narrow" w:hAnsi="Arial Narrow" w:cs="Arial"/>
          <w:b/>
          <w:sz w:val="20"/>
          <w:szCs w:val="20"/>
        </w:rPr>
      </w:pPr>
      <w:r w:rsidRPr="0062501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6121" w:rsidRDefault="000D6121" w:rsidP="009765C2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9765C2">
        <w:rPr>
          <w:rFonts w:ascii="Arial Narrow" w:hAnsi="Arial Narrow" w:cs="Arial"/>
          <w:b/>
          <w:sz w:val="28"/>
          <w:szCs w:val="28"/>
        </w:rPr>
        <w:t>Produkt</w:t>
      </w:r>
    </w:p>
    <w:p w:rsidR="009765C2" w:rsidRPr="009765C2" w:rsidRDefault="009765C2" w:rsidP="009765C2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0D6121" w:rsidRPr="009765C2" w:rsidRDefault="000D6121" w:rsidP="009765C2">
      <w:pPr>
        <w:numPr>
          <w:ilvl w:val="1"/>
          <w:numId w:val="3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765C2">
        <w:rPr>
          <w:rFonts w:ascii="Arial Narrow" w:hAnsi="Arial Narrow" w:cs="Arial"/>
          <w:sz w:val="20"/>
          <w:szCs w:val="20"/>
        </w:rPr>
        <w:t xml:space="preserve">Jakie produkty oferuje  firma? </w:t>
      </w:r>
    </w:p>
    <w:p w:rsidR="000D6121" w:rsidRPr="009765C2" w:rsidRDefault="000D6121" w:rsidP="009765C2">
      <w:pPr>
        <w:numPr>
          <w:ilvl w:val="1"/>
          <w:numId w:val="3"/>
        </w:num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9765C2">
        <w:rPr>
          <w:rFonts w:ascii="Arial Narrow" w:hAnsi="Arial Narrow" w:cs="Arial"/>
          <w:sz w:val="20"/>
          <w:szCs w:val="20"/>
        </w:rPr>
        <w:t>Dlaczego klienci kupują produkty firmy?</w:t>
      </w:r>
    </w:p>
    <w:p w:rsidR="000D6121" w:rsidRPr="009765C2" w:rsidRDefault="000D6121" w:rsidP="009765C2">
      <w:pPr>
        <w:numPr>
          <w:ilvl w:val="1"/>
          <w:numId w:val="3"/>
        </w:num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9765C2">
        <w:rPr>
          <w:rFonts w:ascii="Arial Narrow" w:hAnsi="Arial Narrow" w:cs="Arial"/>
          <w:b/>
          <w:sz w:val="20"/>
          <w:szCs w:val="20"/>
        </w:rPr>
        <w:t>Co wyróżnia Produkty firmy na tle konkurencji (cechy, korzyści)</w:t>
      </w:r>
    </w:p>
    <w:p w:rsidR="000D6121" w:rsidRPr="009765C2" w:rsidRDefault="000D6121" w:rsidP="009765C2">
      <w:pPr>
        <w:numPr>
          <w:ilvl w:val="1"/>
          <w:numId w:val="3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765C2">
        <w:rPr>
          <w:rFonts w:ascii="Arial Narrow" w:hAnsi="Arial Narrow" w:cs="Arial"/>
          <w:b/>
          <w:sz w:val="20"/>
          <w:szCs w:val="20"/>
        </w:rPr>
        <w:t xml:space="preserve">Mocne i słabe strony produktów firmy na obecnych rynkach </w:t>
      </w:r>
    </w:p>
    <w:p w:rsidR="000D6121" w:rsidRPr="009765C2" w:rsidRDefault="000D6121" w:rsidP="009765C2">
      <w:pPr>
        <w:numPr>
          <w:ilvl w:val="1"/>
          <w:numId w:val="3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765C2">
        <w:rPr>
          <w:rFonts w:ascii="Arial Narrow" w:hAnsi="Arial Narrow" w:cs="Arial"/>
          <w:sz w:val="20"/>
          <w:szCs w:val="20"/>
        </w:rPr>
        <w:t>Jak komunikujemy produkt/ofertę w bieżących działaniach marketingowych online</w:t>
      </w:r>
    </w:p>
    <w:p w:rsidR="000D6121" w:rsidRPr="009765C2" w:rsidRDefault="009765C2" w:rsidP="000D6121">
      <w:pPr>
        <w:spacing w:before="280" w:after="280" w:line="480" w:lineRule="auto"/>
        <w:rPr>
          <w:rFonts w:ascii="Arial Narrow" w:hAnsi="Arial Narrow" w:cs="Arial"/>
          <w:b/>
          <w:sz w:val="20"/>
          <w:szCs w:val="20"/>
        </w:rPr>
      </w:pPr>
      <w:r w:rsidRPr="009765C2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6121" w:rsidRPr="009765C2" w:rsidRDefault="000D6121" w:rsidP="009765C2">
      <w:pPr>
        <w:spacing w:line="240" w:lineRule="auto"/>
        <w:contextualSpacing/>
        <w:rPr>
          <w:rFonts w:ascii="Arial Narrow" w:hAnsi="Arial Narrow" w:cs="Arial"/>
          <w:b/>
          <w:sz w:val="28"/>
          <w:szCs w:val="28"/>
        </w:rPr>
      </w:pPr>
      <w:r w:rsidRPr="009765C2">
        <w:rPr>
          <w:rFonts w:ascii="Arial Narrow" w:hAnsi="Arial Narrow" w:cs="Arial"/>
          <w:b/>
          <w:sz w:val="28"/>
          <w:szCs w:val="28"/>
        </w:rPr>
        <w:t>CEL planowanej kampanii reklamowej oraz kluczowe czynniki sukcesu</w:t>
      </w:r>
    </w:p>
    <w:p w:rsidR="000D6121" w:rsidRPr="009765C2" w:rsidRDefault="000D6121" w:rsidP="000D6121">
      <w:pPr>
        <w:spacing w:after="0" w:line="240" w:lineRule="auto"/>
        <w:ind w:left="720"/>
        <w:rPr>
          <w:rFonts w:ascii="Arial Narrow" w:hAnsi="Arial Narrow" w:cs="Arial"/>
          <w:b/>
          <w:sz w:val="20"/>
          <w:szCs w:val="20"/>
        </w:rPr>
      </w:pPr>
    </w:p>
    <w:p w:rsidR="000D6121" w:rsidRPr="009765C2" w:rsidRDefault="000D6121" w:rsidP="009765C2">
      <w:pPr>
        <w:numPr>
          <w:ilvl w:val="1"/>
          <w:numId w:val="4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765C2">
        <w:rPr>
          <w:rFonts w:ascii="Arial Narrow" w:hAnsi="Arial Narrow" w:cs="Arial"/>
          <w:sz w:val="20"/>
          <w:szCs w:val="20"/>
        </w:rPr>
        <w:t>Sprzedaż online (Direct Respons)</w:t>
      </w:r>
    </w:p>
    <w:p w:rsidR="000D6121" w:rsidRPr="009765C2" w:rsidRDefault="000D6121" w:rsidP="009765C2">
      <w:pPr>
        <w:numPr>
          <w:ilvl w:val="1"/>
          <w:numId w:val="4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765C2">
        <w:rPr>
          <w:rFonts w:ascii="Arial Narrow" w:hAnsi="Arial Narrow" w:cs="Arial"/>
          <w:sz w:val="20"/>
          <w:szCs w:val="20"/>
        </w:rPr>
        <w:t xml:space="preserve">Wzmocnienie pozycji </w:t>
      </w:r>
      <w:proofErr w:type="spellStart"/>
      <w:r w:rsidRPr="009765C2">
        <w:rPr>
          <w:rFonts w:ascii="Arial Narrow" w:hAnsi="Arial Narrow" w:cs="Arial"/>
          <w:sz w:val="20"/>
          <w:szCs w:val="20"/>
        </w:rPr>
        <w:t>brandu</w:t>
      </w:r>
      <w:proofErr w:type="spellEnd"/>
      <w:r w:rsidRPr="009765C2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Pr="009765C2">
        <w:rPr>
          <w:rFonts w:ascii="Arial Narrow" w:hAnsi="Arial Narrow" w:cs="Arial"/>
          <w:sz w:val="20"/>
          <w:szCs w:val="20"/>
        </w:rPr>
        <w:t>Branding</w:t>
      </w:r>
      <w:proofErr w:type="spellEnd"/>
      <w:r w:rsidRPr="009765C2">
        <w:rPr>
          <w:rFonts w:ascii="Arial Narrow" w:hAnsi="Arial Narrow" w:cs="Arial"/>
          <w:sz w:val="20"/>
          <w:szCs w:val="20"/>
        </w:rPr>
        <w:t>)</w:t>
      </w:r>
    </w:p>
    <w:p w:rsidR="000D6121" w:rsidRPr="009765C2" w:rsidRDefault="000D6121" w:rsidP="009765C2">
      <w:pPr>
        <w:numPr>
          <w:ilvl w:val="1"/>
          <w:numId w:val="4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765C2">
        <w:rPr>
          <w:rFonts w:ascii="Arial Narrow" w:hAnsi="Arial Narrow" w:cs="Arial"/>
          <w:sz w:val="20"/>
          <w:szCs w:val="20"/>
        </w:rPr>
        <w:t>Pozyskanie ruchu na stronę (</w:t>
      </w:r>
      <w:proofErr w:type="spellStart"/>
      <w:r w:rsidRPr="009765C2">
        <w:rPr>
          <w:rFonts w:ascii="Arial Narrow" w:hAnsi="Arial Narrow" w:cs="Arial"/>
          <w:sz w:val="20"/>
          <w:szCs w:val="20"/>
        </w:rPr>
        <w:t>Traffic</w:t>
      </w:r>
      <w:proofErr w:type="spellEnd"/>
      <w:r w:rsidRPr="009765C2">
        <w:rPr>
          <w:rFonts w:ascii="Arial Narrow" w:hAnsi="Arial Narrow" w:cs="Arial"/>
          <w:sz w:val="20"/>
          <w:szCs w:val="20"/>
        </w:rPr>
        <w:t>)</w:t>
      </w:r>
    </w:p>
    <w:p w:rsidR="008453D4" w:rsidRDefault="009765C2" w:rsidP="008453D4">
      <w:pPr>
        <w:spacing w:before="280" w:after="280" w:line="480" w:lineRule="auto"/>
        <w:rPr>
          <w:rFonts w:ascii="Arial Narrow" w:hAnsi="Arial Narrow" w:cs="Arial"/>
          <w:b/>
          <w:sz w:val="28"/>
          <w:szCs w:val="28"/>
        </w:rPr>
      </w:pPr>
      <w:r w:rsidRPr="009765C2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</w:r>
      <w:r w:rsidR="008453D4" w:rsidRPr="009765C2">
        <w:rPr>
          <w:rFonts w:ascii="Arial Narrow" w:hAnsi="Arial Narrow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53D4" w:rsidRDefault="008453D4" w:rsidP="009765C2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62501C" w:rsidRDefault="0062501C" w:rsidP="009765C2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:rsidR="000D6121" w:rsidRDefault="000D6121" w:rsidP="009765C2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9765C2">
        <w:rPr>
          <w:rFonts w:ascii="Arial Narrow" w:hAnsi="Arial Narrow" w:cs="Arial"/>
          <w:b/>
          <w:sz w:val="28"/>
          <w:szCs w:val="28"/>
        </w:rPr>
        <w:lastRenderedPageBreak/>
        <w:t xml:space="preserve">Grupa docelowa </w:t>
      </w:r>
    </w:p>
    <w:p w:rsidR="009765C2" w:rsidRPr="009765C2" w:rsidRDefault="009765C2" w:rsidP="009765C2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0D6121" w:rsidRPr="009765C2" w:rsidRDefault="000D6121" w:rsidP="009765C2">
      <w:pPr>
        <w:numPr>
          <w:ilvl w:val="1"/>
          <w:numId w:val="5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765C2">
        <w:rPr>
          <w:rFonts w:ascii="Arial Narrow" w:hAnsi="Arial Narrow" w:cs="Arial"/>
          <w:sz w:val="20"/>
          <w:szCs w:val="20"/>
        </w:rPr>
        <w:t>Do kogo adresujemy przekaz reklamowy? (obecni klienci, potencjalni, klienci konkurencji itp.</w:t>
      </w:r>
    </w:p>
    <w:p w:rsidR="000D6121" w:rsidRPr="009765C2" w:rsidRDefault="000D6121" w:rsidP="009765C2">
      <w:pPr>
        <w:numPr>
          <w:ilvl w:val="1"/>
          <w:numId w:val="5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765C2">
        <w:rPr>
          <w:rFonts w:ascii="Arial Narrow" w:hAnsi="Arial Narrow" w:cs="Arial"/>
          <w:sz w:val="20"/>
          <w:szCs w:val="20"/>
        </w:rPr>
        <w:t>Co wiemy o grupie docelowej:</w:t>
      </w:r>
    </w:p>
    <w:p w:rsidR="000D6121" w:rsidRPr="009765C2" w:rsidRDefault="000D6121" w:rsidP="009765C2">
      <w:pPr>
        <w:numPr>
          <w:ilvl w:val="2"/>
          <w:numId w:val="5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765C2">
        <w:rPr>
          <w:rFonts w:ascii="Arial Narrow" w:hAnsi="Arial Narrow" w:cs="Arial"/>
          <w:sz w:val="20"/>
          <w:szCs w:val="20"/>
        </w:rPr>
        <w:t>Demografia (m.in. wiek, płeć, status majątkowy, zamieszkanie, grupa zawodowa, itd.)</w:t>
      </w:r>
    </w:p>
    <w:p w:rsidR="000D6121" w:rsidRPr="009765C2" w:rsidRDefault="000D6121" w:rsidP="009765C2">
      <w:pPr>
        <w:numPr>
          <w:ilvl w:val="2"/>
          <w:numId w:val="5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765C2">
        <w:rPr>
          <w:rFonts w:ascii="Arial Narrow" w:hAnsi="Arial Narrow" w:cs="Arial"/>
          <w:sz w:val="20"/>
          <w:szCs w:val="20"/>
        </w:rPr>
        <w:t>Zachowanie/przyzwyczajenia</w:t>
      </w:r>
    </w:p>
    <w:p w:rsidR="000D6121" w:rsidRPr="009765C2" w:rsidRDefault="000D6121" w:rsidP="009765C2">
      <w:pPr>
        <w:numPr>
          <w:ilvl w:val="2"/>
          <w:numId w:val="5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765C2">
        <w:rPr>
          <w:rFonts w:ascii="Arial Narrow" w:hAnsi="Arial Narrow" w:cs="Arial"/>
          <w:sz w:val="20"/>
          <w:szCs w:val="20"/>
        </w:rPr>
        <w:t>Zainteresowania</w:t>
      </w:r>
    </w:p>
    <w:p w:rsidR="000D6121" w:rsidRPr="009765C2" w:rsidRDefault="000D6121" w:rsidP="009765C2">
      <w:pPr>
        <w:numPr>
          <w:ilvl w:val="2"/>
          <w:numId w:val="5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765C2">
        <w:rPr>
          <w:rFonts w:ascii="Arial Narrow" w:hAnsi="Arial Narrow" w:cs="Arial"/>
          <w:sz w:val="20"/>
          <w:szCs w:val="20"/>
        </w:rPr>
        <w:t xml:space="preserve">Jaka jest jej </w:t>
      </w:r>
      <w:proofErr w:type="spellStart"/>
      <w:r w:rsidRPr="009765C2">
        <w:rPr>
          <w:rFonts w:ascii="Arial Narrow" w:hAnsi="Arial Narrow" w:cs="Arial"/>
          <w:sz w:val="20"/>
          <w:szCs w:val="20"/>
        </w:rPr>
        <w:t>Geolokalizacja</w:t>
      </w:r>
      <w:proofErr w:type="spellEnd"/>
      <w:r w:rsidRPr="009765C2">
        <w:rPr>
          <w:rFonts w:ascii="Arial Narrow" w:hAnsi="Arial Narrow" w:cs="Arial"/>
          <w:sz w:val="20"/>
          <w:szCs w:val="20"/>
        </w:rPr>
        <w:t xml:space="preserve"> na terenie kraju np. ze względu na sieć dystrybucyjną </w:t>
      </w:r>
    </w:p>
    <w:p w:rsidR="000D6121" w:rsidRPr="009765C2" w:rsidRDefault="000D6121" w:rsidP="009765C2">
      <w:pPr>
        <w:numPr>
          <w:ilvl w:val="1"/>
          <w:numId w:val="5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765C2">
        <w:rPr>
          <w:rFonts w:ascii="Arial Narrow" w:hAnsi="Arial Narrow" w:cs="Arial"/>
          <w:sz w:val="20"/>
          <w:szCs w:val="20"/>
        </w:rPr>
        <w:t xml:space="preserve">W jaki sposób grupa reaguje/odbiera dotychczasową komunikację marketingową Firmy, postrzega produkt i markę (Aktywnie bierze udział w promocji, charakteryzuje się dużą/małą lojalnością w stosunku do naszej marki, itd.) </w:t>
      </w:r>
    </w:p>
    <w:p w:rsidR="009765C2" w:rsidRPr="009765C2" w:rsidRDefault="009765C2" w:rsidP="009765C2">
      <w:pPr>
        <w:spacing w:before="280" w:after="280" w:line="480" w:lineRule="auto"/>
        <w:rPr>
          <w:rFonts w:ascii="Arial Narrow" w:hAnsi="Arial Narrow" w:cs="Arial"/>
          <w:sz w:val="20"/>
          <w:szCs w:val="20"/>
        </w:rPr>
      </w:pPr>
      <w:r w:rsidRPr="009765C2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6121" w:rsidRPr="009765C2" w:rsidRDefault="000D6121" w:rsidP="009765C2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9765C2">
        <w:rPr>
          <w:rFonts w:ascii="Arial Narrow" w:hAnsi="Arial Narrow" w:cs="Arial"/>
          <w:b/>
          <w:sz w:val="28"/>
          <w:szCs w:val="28"/>
        </w:rPr>
        <w:t>Przekaz reklamowy</w:t>
      </w:r>
    </w:p>
    <w:p w:rsidR="009765C2" w:rsidRPr="009765C2" w:rsidRDefault="009765C2" w:rsidP="009765C2">
      <w:pPr>
        <w:spacing w:after="0" w:line="240" w:lineRule="auto"/>
        <w:ind w:left="720"/>
        <w:rPr>
          <w:rFonts w:ascii="Arial Narrow" w:hAnsi="Arial Narrow" w:cs="Arial"/>
          <w:sz w:val="28"/>
          <w:szCs w:val="28"/>
        </w:rPr>
      </w:pPr>
    </w:p>
    <w:p w:rsidR="000D6121" w:rsidRPr="009765C2" w:rsidRDefault="000D6121" w:rsidP="009765C2">
      <w:pPr>
        <w:numPr>
          <w:ilvl w:val="1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765C2">
        <w:rPr>
          <w:rFonts w:ascii="Arial Narrow" w:hAnsi="Arial Narrow" w:cs="Arial"/>
          <w:sz w:val="20"/>
          <w:szCs w:val="20"/>
        </w:rPr>
        <w:t xml:space="preserve">Co chcemy przekazać? - Koncepcja przekazu – zawartość merytoryczna, jakie korzyści/cechy produktu/oferty komunikujemy </w:t>
      </w:r>
    </w:p>
    <w:p w:rsidR="000D6121" w:rsidRPr="009765C2" w:rsidRDefault="000D6121" w:rsidP="009765C2">
      <w:pPr>
        <w:numPr>
          <w:ilvl w:val="1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765C2">
        <w:rPr>
          <w:rFonts w:ascii="Arial Narrow" w:hAnsi="Arial Narrow" w:cs="Arial"/>
          <w:sz w:val="20"/>
          <w:szCs w:val="20"/>
        </w:rPr>
        <w:t xml:space="preserve">W jaki sposób – sformułowania – Slogan, </w:t>
      </w:r>
      <w:proofErr w:type="spellStart"/>
      <w:r w:rsidRPr="009765C2">
        <w:rPr>
          <w:rFonts w:ascii="Arial Narrow" w:hAnsi="Arial Narrow" w:cs="Arial"/>
          <w:sz w:val="20"/>
          <w:szCs w:val="20"/>
        </w:rPr>
        <w:t>Tagline</w:t>
      </w:r>
      <w:proofErr w:type="spellEnd"/>
      <w:r w:rsidRPr="009765C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9765C2">
        <w:rPr>
          <w:rFonts w:ascii="Arial Narrow" w:hAnsi="Arial Narrow" w:cs="Arial"/>
          <w:sz w:val="20"/>
          <w:szCs w:val="20"/>
        </w:rPr>
        <w:t>Claim</w:t>
      </w:r>
      <w:proofErr w:type="spellEnd"/>
      <w:r w:rsidRPr="009765C2">
        <w:rPr>
          <w:rFonts w:ascii="Arial Narrow" w:hAnsi="Arial Narrow" w:cs="Arial"/>
          <w:sz w:val="20"/>
          <w:szCs w:val="20"/>
        </w:rPr>
        <w:t xml:space="preserve">, motyw przewodni </w:t>
      </w:r>
    </w:p>
    <w:p w:rsidR="000D6121" w:rsidRDefault="00D73470" w:rsidP="009765C2">
      <w:pPr>
        <w:numPr>
          <w:ilvl w:val="1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 pomocą jakich produktów - p</w:t>
      </w:r>
      <w:r w:rsidR="000D6121" w:rsidRPr="009765C2">
        <w:rPr>
          <w:rFonts w:ascii="Arial Narrow" w:hAnsi="Arial Narrow" w:cs="Arial"/>
          <w:sz w:val="20"/>
          <w:szCs w:val="20"/>
        </w:rPr>
        <w:t>referowane formy reklamowe</w:t>
      </w:r>
      <w:r>
        <w:rPr>
          <w:rFonts w:ascii="Arial Narrow" w:hAnsi="Arial Narrow" w:cs="Arial"/>
          <w:sz w:val="20"/>
          <w:szCs w:val="20"/>
        </w:rPr>
        <w:t xml:space="preserve"> (jeśli oczekujesz naszej propozycji, napisz o tym)</w:t>
      </w:r>
    </w:p>
    <w:p w:rsidR="009765C2" w:rsidRPr="009765C2" w:rsidRDefault="009765C2" w:rsidP="009765C2">
      <w:pPr>
        <w:spacing w:before="280" w:after="280" w:line="480" w:lineRule="auto"/>
        <w:rPr>
          <w:rFonts w:ascii="Arial Narrow" w:hAnsi="Arial Narrow" w:cs="Arial"/>
          <w:sz w:val="20"/>
          <w:szCs w:val="20"/>
        </w:rPr>
      </w:pPr>
      <w:r w:rsidRPr="009765C2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352A" w:rsidRDefault="000D6121" w:rsidP="00D7352A">
      <w:pPr>
        <w:spacing w:line="240" w:lineRule="auto"/>
        <w:contextualSpacing/>
        <w:rPr>
          <w:rFonts w:ascii="Arial Narrow" w:hAnsi="Arial Narrow" w:cs="Arial"/>
          <w:b/>
          <w:sz w:val="28"/>
          <w:szCs w:val="28"/>
        </w:rPr>
      </w:pPr>
      <w:r w:rsidRPr="009765C2">
        <w:rPr>
          <w:rFonts w:ascii="Arial Narrow" w:hAnsi="Arial Narrow" w:cs="Arial"/>
          <w:b/>
          <w:sz w:val="28"/>
          <w:szCs w:val="28"/>
        </w:rPr>
        <w:t>Czas trwania kampanii (kampania okresowa, ciągła obecność)</w:t>
      </w:r>
    </w:p>
    <w:p w:rsidR="00D7352A" w:rsidRDefault="00D7352A" w:rsidP="00D7352A">
      <w:pPr>
        <w:spacing w:line="240" w:lineRule="auto"/>
        <w:contextualSpacing/>
        <w:rPr>
          <w:rFonts w:ascii="Arial Narrow" w:hAnsi="Arial Narrow" w:cs="Arial"/>
          <w:b/>
          <w:sz w:val="28"/>
          <w:szCs w:val="28"/>
        </w:rPr>
      </w:pPr>
    </w:p>
    <w:p w:rsidR="00D7352A" w:rsidRDefault="00D7352A" w:rsidP="00D7352A">
      <w:pPr>
        <w:spacing w:line="240" w:lineRule="auto"/>
        <w:contextualSpacing/>
        <w:rPr>
          <w:rFonts w:ascii="Arial Narrow" w:hAnsi="Arial Narrow" w:cs="Arial"/>
          <w:sz w:val="20"/>
          <w:szCs w:val="20"/>
        </w:rPr>
      </w:pPr>
      <w:r w:rsidRPr="009765C2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352A" w:rsidRPr="00D7352A" w:rsidRDefault="00D7352A" w:rsidP="00D7352A">
      <w:pPr>
        <w:spacing w:line="240" w:lineRule="auto"/>
        <w:contextualSpacing/>
        <w:rPr>
          <w:rFonts w:ascii="Arial Narrow" w:hAnsi="Arial Narrow" w:cs="Arial"/>
          <w:b/>
          <w:sz w:val="28"/>
          <w:szCs w:val="28"/>
        </w:rPr>
      </w:pPr>
    </w:p>
    <w:p w:rsidR="000D6121" w:rsidRPr="00D7352A" w:rsidRDefault="000D6121" w:rsidP="009765C2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9765C2">
        <w:rPr>
          <w:rFonts w:ascii="Arial Narrow" w:hAnsi="Arial Narrow" w:cs="Arial"/>
          <w:b/>
          <w:sz w:val="28"/>
          <w:szCs w:val="28"/>
        </w:rPr>
        <w:t>Budżet na kampanię</w:t>
      </w:r>
    </w:p>
    <w:p w:rsidR="000D6121" w:rsidRPr="009765C2" w:rsidRDefault="009765C2" w:rsidP="009765C2">
      <w:pPr>
        <w:spacing w:before="280" w:after="280" w:line="480" w:lineRule="auto"/>
        <w:rPr>
          <w:rFonts w:ascii="Arial Narrow" w:hAnsi="Arial Narrow" w:cs="Arial"/>
          <w:b/>
          <w:sz w:val="20"/>
          <w:szCs w:val="20"/>
        </w:rPr>
      </w:pPr>
      <w:r w:rsidRPr="009765C2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352A" w:rsidRDefault="00D7352A" w:rsidP="00D7352A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0619A5">
        <w:rPr>
          <w:rFonts w:ascii="Arial Narrow" w:hAnsi="Arial Narrow" w:cs="Arial"/>
          <w:b/>
          <w:sz w:val="28"/>
          <w:szCs w:val="28"/>
        </w:rPr>
        <w:t xml:space="preserve">Dane kontaktowe  </w:t>
      </w:r>
    </w:p>
    <w:p w:rsidR="00D7352A" w:rsidRPr="000619A5" w:rsidRDefault="00D7352A" w:rsidP="00D7352A">
      <w:pPr>
        <w:spacing w:after="0" w:line="240" w:lineRule="auto"/>
        <w:rPr>
          <w:rFonts w:ascii="Arial Narrow" w:eastAsia="Meiryo UI" w:hAnsi="Arial Narrow" w:cs="Arial"/>
          <w:sz w:val="28"/>
          <w:szCs w:val="28"/>
        </w:rPr>
      </w:pPr>
    </w:p>
    <w:p w:rsidR="00D7352A" w:rsidRPr="00FE15F0" w:rsidRDefault="00D7352A" w:rsidP="00D7352A">
      <w:pPr>
        <w:autoSpaceDE w:val="0"/>
        <w:spacing w:after="0" w:line="240" w:lineRule="auto"/>
        <w:rPr>
          <w:rFonts w:ascii="Arial Narrow" w:eastAsia="Meiryo UI" w:hAnsi="Arial Narrow" w:cs="Arial"/>
          <w:sz w:val="20"/>
          <w:szCs w:val="20"/>
        </w:rPr>
      </w:pPr>
      <w:r w:rsidRPr="00FE15F0">
        <w:rPr>
          <w:rFonts w:ascii="Arial Narrow" w:eastAsia="Meiryo UI" w:hAnsi="Arial Narrow" w:cs="Arial"/>
          <w:sz w:val="20"/>
          <w:szCs w:val="20"/>
        </w:rPr>
        <w:t xml:space="preserve">Nazwa: </w:t>
      </w:r>
      <w:r w:rsidRPr="00FE15F0">
        <w:rPr>
          <w:rFonts w:ascii="Arial Narrow" w:eastAsia="Meiryo UI" w:hAnsi="Arial Narrow" w:cs="Arial"/>
          <w:sz w:val="20"/>
          <w:szCs w:val="20"/>
        </w:rPr>
        <w:tab/>
      </w:r>
      <w:r w:rsidRPr="00FE15F0">
        <w:rPr>
          <w:rFonts w:ascii="Arial Narrow" w:eastAsia="Meiryo UI" w:hAnsi="Arial Narrow" w:cs="Arial"/>
          <w:sz w:val="20"/>
          <w:szCs w:val="20"/>
        </w:rPr>
        <w:tab/>
      </w:r>
      <w:r>
        <w:rPr>
          <w:rFonts w:ascii="Arial Narrow" w:eastAsia="Meiryo UI" w:hAnsi="Arial Narrow" w:cs="Arial"/>
          <w:sz w:val="20"/>
          <w:szCs w:val="20"/>
        </w:rPr>
        <w:tab/>
      </w:r>
      <w:r w:rsidRPr="00FE15F0">
        <w:rPr>
          <w:rFonts w:ascii="Arial Narrow" w:eastAsia="Meiryo UI" w:hAnsi="Arial Narrow" w:cs="Arial"/>
          <w:sz w:val="20"/>
          <w:szCs w:val="20"/>
        </w:rPr>
        <w:t>........................................................................</w:t>
      </w:r>
    </w:p>
    <w:p w:rsidR="00D7352A" w:rsidRPr="00FE15F0" w:rsidRDefault="00D7352A" w:rsidP="00D7352A">
      <w:pPr>
        <w:autoSpaceDE w:val="0"/>
        <w:spacing w:after="0" w:line="240" w:lineRule="auto"/>
        <w:rPr>
          <w:rFonts w:ascii="Arial Narrow" w:eastAsia="Meiryo UI" w:hAnsi="Arial Narrow" w:cs="Arial"/>
          <w:sz w:val="20"/>
          <w:szCs w:val="20"/>
        </w:rPr>
      </w:pPr>
      <w:r w:rsidRPr="00FE15F0">
        <w:rPr>
          <w:rFonts w:ascii="Arial Narrow" w:eastAsia="Meiryo UI" w:hAnsi="Arial Narrow" w:cs="Arial"/>
          <w:sz w:val="20"/>
          <w:szCs w:val="20"/>
        </w:rPr>
        <w:t>Osoba kontaktowa:</w:t>
      </w:r>
      <w:r>
        <w:rPr>
          <w:rFonts w:ascii="Arial Narrow" w:eastAsia="Meiryo UI" w:hAnsi="Arial Narrow" w:cs="Arial"/>
          <w:sz w:val="20"/>
          <w:szCs w:val="20"/>
        </w:rPr>
        <w:tab/>
      </w:r>
      <w:r w:rsidRPr="00FE15F0">
        <w:rPr>
          <w:rFonts w:ascii="Arial Narrow" w:eastAsia="Meiryo UI" w:hAnsi="Arial Narrow" w:cs="Arial"/>
          <w:sz w:val="20"/>
          <w:szCs w:val="20"/>
        </w:rPr>
        <w:tab/>
        <w:t>........................................................................</w:t>
      </w:r>
    </w:p>
    <w:p w:rsidR="00D7352A" w:rsidRPr="00FE15F0" w:rsidRDefault="00D7352A" w:rsidP="00D7352A">
      <w:pPr>
        <w:autoSpaceDE w:val="0"/>
        <w:spacing w:after="0" w:line="240" w:lineRule="auto"/>
        <w:rPr>
          <w:rFonts w:ascii="Arial Narrow" w:eastAsia="Meiryo UI" w:hAnsi="Arial Narrow" w:cs="Arial"/>
          <w:sz w:val="20"/>
          <w:szCs w:val="20"/>
        </w:rPr>
      </w:pPr>
      <w:r w:rsidRPr="00FE15F0">
        <w:rPr>
          <w:rFonts w:ascii="Arial Narrow" w:eastAsia="Meiryo UI" w:hAnsi="Arial Narrow" w:cs="Arial"/>
          <w:sz w:val="20"/>
          <w:szCs w:val="20"/>
        </w:rPr>
        <w:t>Telefon:</w:t>
      </w:r>
      <w:r w:rsidRPr="00FE15F0">
        <w:rPr>
          <w:rFonts w:ascii="Arial Narrow" w:eastAsia="Meiryo UI" w:hAnsi="Arial Narrow" w:cs="Arial"/>
          <w:sz w:val="20"/>
          <w:szCs w:val="20"/>
        </w:rPr>
        <w:tab/>
      </w:r>
      <w:r w:rsidRPr="00FE15F0">
        <w:rPr>
          <w:rFonts w:ascii="Arial Narrow" w:eastAsia="Meiryo UI" w:hAnsi="Arial Narrow" w:cs="Arial"/>
          <w:sz w:val="20"/>
          <w:szCs w:val="20"/>
        </w:rPr>
        <w:tab/>
      </w:r>
      <w:r>
        <w:rPr>
          <w:rFonts w:ascii="Arial Narrow" w:eastAsia="Meiryo UI" w:hAnsi="Arial Narrow" w:cs="Arial"/>
          <w:sz w:val="20"/>
          <w:szCs w:val="20"/>
        </w:rPr>
        <w:tab/>
      </w:r>
      <w:r w:rsidRPr="00FE15F0">
        <w:rPr>
          <w:rFonts w:ascii="Arial Narrow" w:eastAsia="Meiryo UI" w:hAnsi="Arial Narrow" w:cs="Arial"/>
          <w:sz w:val="20"/>
          <w:szCs w:val="20"/>
        </w:rPr>
        <w:t>........................................................................</w:t>
      </w:r>
    </w:p>
    <w:p w:rsidR="00D7352A" w:rsidRDefault="00D7352A" w:rsidP="00D7352A">
      <w:pPr>
        <w:autoSpaceDE w:val="0"/>
        <w:spacing w:after="0" w:line="240" w:lineRule="auto"/>
        <w:rPr>
          <w:rFonts w:ascii="Arial Narrow" w:eastAsia="Meiryo UI" w:hAnsi="Arial Narrow" w:cs="Arial"/>
          <w:sz w:val="20"/>
          <w:szCs w:val="20"/>
        </w:rPr>
      </w:pPr>
      <w:r w:rsidRPr="00FE15F0">
        <w:rPr>
          <w:rFonts w:ascii="Arial Narrow" w:eastAsia="Meiryo UI" w:hAnsi="Arial Narrow" w:cs="Arial"/>
          <w:sz w:val="20"/>
          <w:szCs w:val="20"/>
        </w:rPr>
        <w:t xml:space="preserve">email: </w:t>
      </w:r>
      <w:r w:rsidRPr="00FE15F0">
        <w:rPr>
          <w:rFonts w:ascii="Arial Narrow" w:eastAsia="Meiryo UI" w:hAnsi="Arial Narrow" w:cs="Arial"/>
          <w:sz w:val="20"/>
          <w:szCs w:val="20"/>
        </w:rPr>
        <w:tab/>
      </w:r>
      <w:r w:rsidRPr="00FE15F0">
        <w:rPr>
          <w:rFonts w:ascii="Arial Narrow" w:eastAsia="Meiryo UI" w:hAnsi="Arial Narrow" w:cs="Arial"/>
          <w:sz w:val="20"/>
          <w:szCs w:val="20"/>
        </w:rPr>
        <w:tab/>
      </w:r>
      <w:r w:rsidRPr="00FE15F0">
        <w:rPr>
          <w:rFonts w:ascii="Arial Narrow" w:eastAsia="Meiryo UI" w:hAnsi="Arial Narrow" w:cs="Arial"/>
          <w:sz w:val="20"/>
          <w:szCs w:val="20"/>
        </w:rPr>
        <w:tab/>
        <w:t>........................................................................</w:t>
      </w:r>
    </w:p>
    <w:p w:rsidR="00D7352A" w:rsidRPr="00FE15F0" w:rsidRDefault="00D7352A" w:rsidP="00D7352A">
      <w:pPr>
        <w:autoSpaceDE w:val="0"/>
        <w:spacing w:after="0" w:line="240" w:lineRule="auto"/>
        <w:rPr>
          <w:rFonts w:ascii="Arial Narrow" w:eastAsia="Meiryo UI" w:hAnsi="Arial Narrow" w:cs="Arial"/>
          <w:b/>
          <w:sz w:val="20"/>
          <w:szCs w:val="20"/>
        </w:rPr>
      </w:pPr>
      <w:r w:rsidRPr="00FE15F0">
        <w:rPr>
          <w:rFonts w:ascii="Arial Narrow" w:eastAsia="Meiryo UI" w:hAnsi="Arial Narrow" w:cs="Arial"/>
          <w:sz w:val="20"/>
          <w:szCs w:val="20"/>
        </w:rPr>
        <w:t>Strona www:</w:t>
      </w:r>
      <w:r w:rsidRPr="00FE15F0">
        <w:rPr>
          <w:rFonts w:ascii="Arial Narrow" w:eastAsia="Meiryo UI" w:hAnsi="Arial Narrow" w:cs="Arial"/>
          <w:sz w:val="20"/>
          <w:szCs w:val="20"/>
        </w:rPr>
        <w:tab/>
      </w:r>
      <w:r w:rsidRPr="00FE15F0">
        <w:rPr>
          <w:rFonts w:ascii="Arial Narrow" w:eastAsia="Meiryo UI" w:hAnsi="Arial Narrow" w:cs="Arial"/>
          <w:sz w:val="20"/>
          <w:szCs w:val="20"/>
        </w:rPr>
        <w:tab/>
        <w:t>........................................................................</w:t>
      </w:r>
    </w:p>
    <w:sectPr w:rsidR="00D7352A" w:rsidRPr="00FE15F0" w:rsidSect="00F32D4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1B" w:rsidRDefault="0085701B" w:rsidP="00A936A8">
      <w:pPr>
        <w:spacing w:after="0" w:line="240" w:lineRule="auto"/>
      </w:pPr>
      <w:r>
        <w:separator/>
      </w:r>
    </w:p>
  </w:endnote>
  <w:endnote w:type="continuationSeparator" w:id="0">
    <w:p w:rsidR="0085701B" w:rsidRDefault="0085701B" w:rsidP="00A9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9D" w:rsidRPr="00F8648C" w:rsidRDefault="0085701B" w:rsidP="00371EFC">
    <w:pPr>
      <w:pStyle w:val="Stopka"/>
      <w:jc w:val="center"/>
      <w:rPr>
        <w:rFonts w:ascii="Arial Narrow" w:hAnsi="Arial Narrow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0439"/>
    </w:tblGrid>
    <w:tr w:rsidR="00371EFC" w:rsidRPr="00F8648C" w:rsidTr="00A95EF0">
      <w:trPr>
        <w:trHeight w:val="660"/>
      </w:trPr>
      <w:tc>
        <w:tcPr>
          <w:tcW w:w="10439" w:type="dxa"/>
          <w:shd w:val="clear" w:color="auto" w:fill="auto"/>
        </w:tcPr>
        <w:p w:rsidR="00A95EF0" w:rsidRPr="00F8648C" w:rsidRDefault="00353B08" w:rsidP="00A95EF0">
          <w:pPr>
            <w:pStyle w:val="Stopka"/>
            <w:jc w:val="center"/>
            <w:rPr>
              <w:rFonts w:ascii="Arial Narrow" w:hAnsi="Arial Narrow"/>
            </w:rPr>
          </w:pPr>
          <w:r w:rsidRPr="00F8648C">
            <w:rPr>
              <w:rFonts w:ascii="Arial Narrow" w:hAnsi="Arial Narrow"/>
            </w:rPr>
            <w:t>www.p</w:t>
          </w:r>
          <w:r w:rsidR="007806BE" w:rsidRPr="00F8648C">
            <w:rPr>
              <w:rFonts w:ascii="Arial Narrow" w:hAnsi="Arial Narrow"/>
            </w:rPr>
            <w:t>irmedia.pl</w:t>
          </w:r>
        </w:p>
        <w:p w:rsidR="00371EFC" w:rsidRPr="00F8648C" w:rsidRDefault="0085701B" w:rsidP="00A95EF0">
          <w:pPr>
            <w:pStyle w:val="Stopka"/>
            <w:rPr>
              <w:rFonts w:ascii="Arial Narrow" w:hAnsi="Arial Narrow"/>
            </w:rPr>
          </w:pPr>
        </w:p>
      </w:tc>
    </w:tr>
  </w:tbl>
  <w:p w:rsidR="00496B9D" w:rsidRPr="00F8648C" w:rsidRDefault="00353B08">
    <w:pPr>
      <w:pStyle w:val="Stopka"/>
      <w:jc w:val="right"/>
      <w:rPr>
        <w:rFonts w:ascii="Arial Narrow" w:hAnsi="Arial Narrow"/>
      </w:rPr>
    </w:pPr>
    <w:r w:rsidRPr="00F8648C">
      <w:rPr>
        <w:rFonts w:ascii="Arial Narrow" w:hAnsi="Arial Narrow"/>
      </w:rPr>
      <w:fldChar w:fldCharType="begin"/>
    </w:r>
    <w:r w:rsidRPr="00F8648C">
      <w:rPr>
        <w:rFonts w:ascii="Arial Narrow" w:hAnsi="Arial Narrow"/>
      </w:rPr>
      <w:instrText xml:space="preserve"> PAGE   \* MERGEFORMAT </w:instrText>
    </w:r>
    <w:r w:rsidRPr="00F8648C">
      <w:rPr>
        <w:rFonts w:ascii="Arial Narrow" w:hAnsi="Arial Narrow"/>
      </w:rPr>
      <w:fldChar w:fldCharType="separate"/>
    </w:r>
    <w:r w:rsidR="0062501C">
      <w:rPr>
        <w:rFonts w:ascii="Arial Narrow" w:hAnsi="Arial Narrow"/>
        <w:noProof/>
      </w:rPr>
      <w:t>2</w:t>
    </w:r>
    <w:r w:rsidRPr="00F8648C">
      <w:rPr>
        <w:rFonts w:ascii="Arial Narrow" w:hAnsi="Arial Narrow"/>
        <w:noProof/>
      </w:rPr>
      <w:fldChar w:fldCharType="end"/>
    </w:r>
  </w:p>
  <w:p w:rsidR="00F02967" w:rsidRPr="00F8648C" w:rsidRDefault="0085701B" w:rsidP="00F02967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1B" w:rsidRDefault="0085701B" w:rsidP="00A936A8">
      <w:pPr>
        <w:spacing w:after="0" w:line="240" w:lineRule="auto"/>
      </w:pPr>
      <w:r>
        <w:separator/>
      </w:r>
    </w:p>
  </w:footnote>
  <w:footnote w:type="continuationSeparator" w:id="0">
    <w:p w:rsidR="0085701B" w:rsidRDefault="0085701B" w:rsidP="00A9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8C" w:rsidRDefault="00F864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A8" w:rsidRPr="00AC7125" w:rsidRDefault="00A936A8" w:rsidP="00735145">
    <w:pPr>
      <w:pStyle w:val="Nagwek"/>
      <w:rPr>
        <w:color w:val="808080"/>
        <w:sz w:val="28"/>
        <w:szCs w:val="28"/>
      </w:rPr>
    </w:pPr>
    <w:r w:rsidRPr="004D5EAD">
      <w:rPr>
        <w:b/>
        <w:noProof/>
        <w:color w:val="808080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5C9E7784" wp14:editId="465BD7EC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1704975" cy="85217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design (7)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60" cy="8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8C" w:rsidRDefault="00F864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7F661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4C1D8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7A9081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1E8191C"/>
    <w:multiLevelType w:val="hybridMultilevel"/>
    <w:tmpl w:val="5A4C77D2"/>
    <w:lvl w:ilvl="0" w:tplc="1E6ED7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2234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A8"/>
    <w:rsid w:val="00056E9C"/>
    <w:rsid w:val="000629F8"/>
    <w:rsid w:val="000A3724"/>
    <w:rsid w:val="000D6121"/>
    <w:rsid w:val="001C7D82"/>
    <w:rsid w:val="00353B08"/>
    <w:rsid w:val="00414F04"/>
    <w:rsid w:val="004D5EAD"/>
    <w:rsid w:val="004E6213"/>
    <w:rsid w:val="0062501C"/>
    <w:rsid w:val="0071140D"/>
    <w:rsid w:val="007806BE"/>
    <w:rsid w:val="008453D4"/>
    <w:rsid w:val="0085701B"/>
    <w:rsid w:val="008C4DBC"/>
    <w:rsid w:val="009765C2"/>
    <w:rsid w:val="009A78CB"/>
    <w:rsid w:val="00A936A8"/>
    <w:rsid w:val="00D73470"/>
    <w:rsid w:val="00D7352A"/>
    <w:rsid w:val="00F72E4B"/>
    <w:rsid w:val="00F8648C"/>
    <w:rsid w:val="00F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2A509-CE7E-47E5-9554-4CF6A0A3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6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6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6A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140D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1375E-A3E8-4F86-9F55-FD600FA4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Kaczmarek</dc:creator>
  <cp:keywords/>
  <dc:description/>
  <cp:lastModifiedBy>Maciej Kaczmarek</cp:lastModifiedBy>
  <cp:revision>4</cp:revision>
  <dcterms:created xsi:type="dcterms:W3CDTF">2016-10-17T13:57:00Z</dcterms:created>
  <dcterms:modified xsi:type="dcterms:W3CDTF">2016-10-17T14:15:00Z</dcterms:modified>
</cp:coreProperties>
</file>