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43" w:rsidRDefault="00505543" w:rsidP="00505543">
      <w:pPr>
        <w:spacing w:after="0" w:line="240" w:lineRule="auto"/>
        <w:rPr>
          <w:rFonts w:ascii="Arial Narrow" w:eastAsia="Meiryo UI" w:hAnsi="Arial Narrow" w:cs="Arial"/>
          <w:b/>
          <w:sz w:val="44"/>
          <w:szCs w:val="44"/>
        </w:rPr>
      </w:pPr>
      <w:proofErr w:type="spellStart"/>
      <w:r w:rsidRPr="00505543">
        <w:rPr>
          <w:rFonts w:ascii="Arial Narrow" w:eastAsia="Meiryo UI" w:hAnsi="Arial Narrow" w:cs="Arial"/>
          <w:b/>
          <w:sz w:val="44"/>
          <w:szCs w:val="44"/>
        </w:rPr>
        <w:t>Brief</w:t>
      </w:r>
      <w:proofErr w:type="spellEnd"/>
      <w:r w:rsidRPr="00505543">
        <w:rPr>
          <w:rFonts w:ascii="Arial Narrow" w:eastAsia="Meiryo UI" w:hAnsi="Arial Narrow" w:cs="Arial"/>
          <w:b/>
          <w:sz w:val="44"/>
          <w:szCs w:val="44"/>
        </w:rPr>
        <w:t xml:space="preserve"> Reklamowy</w:t>
      </w:r>
    </w:p>
    <w:p w:rsidR="00505543" w:rsidRPr="00505543" w:rsidRDefault="00505543" w:rsidP="00505543">
      <w:pPr>
        <w:spacing w:after="0" w:line="240" w:lineRule="auto"/>
        <w:rPr>
          <w:rFonts w:ascii="Arial Narrow" w:eastAsia="Meiryo UI" w:hAnsi="Arial Narrow" w:cs="Arial"/>
          <w:b/>
          <w:sz w:val="36"/>
          <w:szCs w:val="36"/>
        </w:rPr>
      </w:pPr>
      <w:r w:rsidRPr="00505543">
        <w:rPr>
          <w:rFonts w:ascii="Arial Narrow" w:eastAsia="Meiryo UI" w:hAnsi="Arial Narrow" w:cs="Arial"/>
          <w:sz w:val="28"/>
          <w:szCs w:val="28"/>
        </w:rPr>
        <w:t xml:space="preserve">Wytyczne do przygotowania planu kampanii </w:t>
      </w:r>
      <w:proofErr w:type="spellStart"/>
      <w:r w:rsidRPr="00505543">
        <w:rPr>
          <w:rFonts w:ascii="Arial Narrow" w:eastAsia="Meiryo UI" w:hAnsi="Arial Narrow" w:cs="Arial"/>
          <w:sz w:val="28"/>
          <w:szCs w:val="28"/>
        </w:rPr>
        <w:t>content</w:t>
      </w:r>
      <w:proofErr w:type="spellEnd"/>
      <w:r w:rsidRPr="00505543">
        <w:rPr>
          <w:rFonts w:ascii="Arial Narrow" w:eastAsia="Meiryo UI" w:hAnsi="Arial Narrow" w:cs="Arial"/>
          <w:sz w:val="28"/>
          <w:szCs w:val="28"/>
        </w:rPr>
        <w:t xml:space="preserve"> marketingowej</w:t>
      </w:r>
      <w:r w:rsidRPr="00505543">
        <w:rPr>
          <w:rFonts w:ascii="Arial Narrow" w:eastAsia="Meiryo UI" w:hAnsi="Arial Narrow" w:cs="Arial"/>
          <w:b/>
          <w:sz w:val="36"/>
          <w:szCs w:val="36"/>
        </w:rPr>
        <w:tab/>
      </w:r>
    </w:p>
    <w:p w:rsidR="00505543" w:rsidRPr="00505543" w:rsidRDefault="00505543" w:rsidP="0050554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05543" w:rsidRPr="00505543" w:rsidRDefault="00505543" w:rsidP="0050554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05543" w:rsidRPr="00505543" w:rsidRDefault="00505543" w:rsidP="0050554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Czy obecnie są prowadzone działania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marketingowe na rzecz Firmy? Czy były prowadzone w przeszłości?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 xml:space="preserve">Czy Firma tworzy/tworzyła treści wykorzystywane do publikacji w </w:t>
      </w:r>
      <w:proofErr w:type="spellStart"/>
      <w:r w:rsidRPr="00505543">
        <w:rPr>
          <w:rFonts w:ascii="Arial Narrow" w:hAnsi="Arial Narrow"/>
          <w:sz w:val="20"/>
          <w:szCs w:val="20"/>
        </w:rPr>
        <w:t>internecie</w:t>
      </w:r>
      <w:proofErr w:type="spellEnd"/>
      <w:r w:rsidRPr="00505543">
        <w:rPr>
          <w:rFonts w:ascii="Arial Narrow" w:hAnsi="Arial Narrow"/>
          <w:sz w:val="20"/>
          <w:szCs w:val="20"/>
        </w:rPr>
        <w:t>, takie jak redakcyjne artykuły eksperckie publikowane w serwisach internetowych, e-booki, infografiki, blog firmowy itp.?</w:t>
      </w:r>
    </w:p>
    <w:p w:rsidR="00505543" w:rsidRDefault="00505543" w:rsidP="00505543">
      <w:pPr>
        <w:spacing w:after="0" w:line="240" w:lineRule="auto"/>
        <w:ind w:left="708"/>
        <w:rPr>
          <w:rFonts w:ascii="Arial Narrow" w:hAnsi="Arial Narrow" w:cs="Arial"/>
          <w:sz w:val="20"/>
          <w:szCs w:val="20"/>
        </w:rPr>
      </w:pPr>
    </w:p>
    <w:p w:rsidR="00505543" w:rsidRDefault="00505543" w:rsidP="00505543">
      <w:pPr>
        <w:spacing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5543">
        <w:rPr>
          <w:rFonts w:ascii="Arial Narrow" w:hAnsi="Arial Narrow" w:cs="Arial"/>
          <w:sz w:val="20"/>
          <w:szCs w:val="20"/>
        </w:rPr>
        <w:t xml:space="preserve"> </w:t>
      </w: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spacing w:after="0" w:line="240" w:lineRule="auto"/>
        <w:ind w:left="708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>Jakie są Twoje oczekiwania?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 xml:space="preserve">Co mamy osiągnąć poprzez działania </w:t>
      </w:r>
      <w:proofErr w:type="spellStart"/>
      <w:r w:rsidRPr="00505543">
        <w:rPr>
          <w:rFonts w:ascii="Arial Narrow" w:hAnsi="Arial Narrow"/>
          <w:sz w:val="20"/>
          <w:szCs w:val="20"/>
        </w:rPr>
        <w:t>content</w:t>
      </w:r>
      <w:proofErr w:type="spellEnd"/>
      <w:r w:rsidRPr="00505543">
        <w:rPr>
          <w:rFonts w:ascii="Arial Narrow" w:hAnsi="Arial Narrow"/>
          <w:sz w:val="20"/>
          <w:szCs w:val="20"/>
        </w:rPr>
        <w:t xml:space="preserve"> marketingowe? Czy oczekujesz zmiany postrzegania swojego produktu/swojej usługi? Czy chcesz przedstawić siebie/swoją Firmę jako branżowego eksperta? Jakiego zachowania (np. zmiany nastawienia do produktu/usługi) oczekujesz od odbiorcy?</w:t>
      </w:r>
    </w:p>
    <w:p w:rsidR="00505543" w:rsidRPr="00505543" w:rsidRDefault="00505543" w:rsidP="00505543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spacing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spacing w:after="0" w:line="240" w:lineRule="auto"/>
        <w:ind w:left="1440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Główny przekaz kampanii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marketingowej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>Jakie jest główne przesłanie całej kampanii? Jakie informacje mają przekazywać treści tworzone w ramach kampanii CM? Jakie są przykładowe obszary tematyczne, w kontekście których będą zawarte informacje o produkcie/usłudze?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</w:p>
    <w:p w:rsid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Charakter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contentu</w:t>
      </w:r>
      <w:proofErr w:type="spellEnd"/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>Czy treści tworzone w ramach kampanii powinny mieć charakter silnie ekspercki czy lekki (</w:t>
      </w:r>
      <w:proofErr w:type="spellStart"/>
      <w:r w:rsidRPr="00505543">
        <w:rPr>
          <w:rFonts w:ascii="Arial Narrow" w:hAnsi="Arial Narrow"/>
          <w:sz w:val="20"/>
          <w:szCs w:val="20"/>
        </w:rPr>
        <w:t>lifestyle’owy</w:t>
      </w:r>
      <w:proofErr w:type="spellEnd"/>
      <w:r w:rsidRPr="00505543">
        <w:rPr>
          <w:rFonts w:ascii="Arial Narrow" w:hAnsi="Arial Narrow"/>
          <w:sz w:val="20"/>
          <w:szCs w:val="20"/>
        </w:rPr>
        <w:t>)? Jaka powinna być komunikacja z odbiorcą: oficjalna czy bardziej bezpośrednia?</w:t>
      </w:r>
    </w:p>
    <w:p w:rsidR="00505543" w:rsidRPr="00505543" w:rsidRDefault="00505543" w:rsidP="00505543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Najistotniejsze informacje o produkcie/usłudze 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 xml:space="preserve">Jakie są najważniejsze cechy Twojego produktu/usługi? Jakie informacje o produkcie/usłudze posłużą do stworzenia </w:t>
      </w:r>
      <w:proofErr w:type="spellStart"/>
      <w:r w:rsidRPr="00505543">
        <w:rPr>
          <w:rFonts w:ascii="Arial Narrow" w:hAnsi="Arial Narrow"/>
          <w:sz w:val="20"/>
          <w:szCs w:val="20"/>
        </w:rPr>
        <w:t>contentu</w:t>
      </w:r>
      <w:proofErr w:type="spellEnd"/>
      <w:r w:rsidRPr="00505543">
        <w:rPr>
          <w:rFonts w:ascii="Arial Narrow" w:hAnsi="Arial Narrow"/>
          <w:sz w:val="20"/>
          <w:szCs w:val="20"/>
        </w:rPr>
        <w:t>?</w:t>
      </w:r>
    </w:p>
    <w:p w:rsid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</w:p>
    <w:p w:rsidR="00505543" w:rsidRDefault="00505543" w:rsidP="00505543">
      <w:pPr>
        <w:pStyle w:val="Akapitzlist"/>
        <w:spacing w:line="240" w:lineRule="auto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Default="00505543" w:rsidP="00505543">
      <w:pPr>
        <w:pStyle w:val="Akapitzlist"/>
        <w:suppressAutoHyphens w:val="0"/>
        <w:spacing w:after="200" w:line="276" w:lineRule="auto"/>
        <w:contextualSpacing/>
        <w:rPr>
          <w:rFonts w:ascii="Arial Narrow" w:hAnsi="Arial Narrow"/>
          <w:b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lastRenderedPageBreak/>
        <w:t>O czym nie możemy pisać?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>Czy powinniśmy unikać wspominania o pewnych cechach, słabych stronach Twojej usługi/Twojego produktu? Jaki</w:t>
      </w:r>
      <w:r>
        <w:rPr>
          <w:rFonts w:ascii="Arial Narrow" w:hAnsi="Arial Narrow"/>
          <w:sz w:val="20"/>
          <w:szCs w:val="20"/>
        </w:rPr>
        <w:t>ch tematów nie możemy poruszać?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Jakimi formami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contentu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jesteś zainteresowany?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 xml:space="preserve">Jaki rodzaj treści mamy dla Ciebie stworzyć: publikacje w serwisach internetowych? Serwis internetowy/blog firmowy? E-booki? Informatory? Infografiki? </w:t>
      </w:r>
    </w:p>
    <w:p w:rsidR="00505543" w:rsidRPr="00505543" w:rsidRDefault="00505543" w:rsidP="00505543">
      <w:pPr>
        <w:pStyle w:val="Akapitzlist"/>
        <w:rPr>
          <w:rFonts w:ascii="Arial Narrow" w:hAnsi="Arial Narrow"/>
          <w:color w:val="FF0000"/>
          <w:sz w:val="20"/>
          <w:szCs w:val="20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Jakie jest znaczenie działań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marketingowych dla Twojej Firmy? Jak działania CM wiążą się z innymi działaniami marketingowymi?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 xml:space="preserve">Jaki jest udział budżetu </w:t>
      </w:r>
      <w:proofErr w:type="spellStart"/>
      <w:r w:rsidRPr="00505543">
        <w:rPr>
          <w:rFonts w:ascii="Arial Narrow" w:hAnsi="Arial Narrow"/>
          <w:sz w:val="20"/>
          <w:szCs w:val="20"/>
        </w:rPr>
        <w:t>content</w:t>
      </w:r>
      <w:proofErr w:type="spellEnd"/>
      <w:r w:rsidRPr="00505543">
        <w:rPr>
          <w:rFonts w:ascii="Arial Narrow" w:hAnsi="Arial Narrow"/>
          <w:sz w:val="20"/>
          <w:szCs w:val="20"/>
        </w:rPr>
        <w:t xml:space="preserve"> marketingowego w globalnych wydatkach na komunikację marketingową z grupą docelową?</w:t>
      </w:r>
    </w:p>
    <w:p w:rsidR="00505543" w:rsidRPr="00505543" w:rsidRDefault="00505543" w:rsidP="0050554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</w:p>
    <w:p w:rsid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Czy Twoja konkurencja prowadzi działania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marketingowe? Jeśli tak, jakie?</w:t>
      </w:r>
    </w:p>
    <w:p w:rsidR="00505543" w:rsidRDefault="00505543" w:rsidP="00505543">
      <w:pPr>
        <w:pStyle w:val="Akapitzlist"/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>Jaka tematyka treści jest, w Twojej ocenie najskuteczniejsza w komunikacji z internautami?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>Jaka tematyka i jakie informacje powinny szczególnie zainteresować grupę docelową?</w:t>
      </w:r>
    </w:p>
    <w:p w:rsid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</w:p>
    <w:p w:rsidR="00505543" w:rsidRP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t xml:space="preserve">Źródła do wykorzystania przy produkcji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contentu</w:t>
      </w:r>
      <w:proofErr w:type="spellEnd"/>
    </w:p>
    <w:p w:rsidR="00505543" w:rsidRPr="00505543" w:rsidRDefault="00505543" w:rsidP="00505543">
      <w:pPr>
        <w:pStyle w:val="Akapitzlist"/>
        <w:rPr>
          <w:rFonts w:ascii="Arial Narrow" w:hAnsi="Arial Narrow"/>
          <w:sz w:val="20"/>
          <w:szCs w:val="20"/>
        </w:rPr>
      </w:pPr>
      <w:r w:rsidRPr="00505543">
        <w:rPr>
          <w:rFonts w:ascii="Arial Narrow" w:hAnsi="Arial Narrow"/>
          <w:sz w:val="20"/>
          <w:szCs w:val="20"/>
        </w:rPr>
        <w:t>Artykuły prasowe, raporty, dane z analiz i wszelkie inne informacje, które będą przydatne merytorycznie do tworzenia treści.</w:t>
      </w:r>
    </w:p>
    <w:p w:rsidR="00505543" w:rsidRPr="00505543" w:rsidRDefault="00505543" w:rsidP="00505543">
      <w:pPr>
        <w:pStyle w:val="Akapitzlist"/>
        <w:rPr>
          <w:rFonts w:ascii="Arial Narrow" w:hAnsi="Arial Narrow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</w: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</w:p>
    <w:p w:rsidR="00505543" w:rsidRDefault="00505543" w:rsidP="00505543">
      <w:pPr>
        <w:pStyle w:val="Akapitzlist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  <w:r w:rsidRPr="00505543">
        <w:rPr>
          <w:rFonts w:ascii="Arial Narrow" w:hAnsi="Arial Narrow"/>
          <w:b/>
          <w:sz w:val="28"/>
          <w:szCs w:val="28"/>
        </w:rPr>
        <w:lastRenderedPageBreak/>
        <w:t xml:space="preserve">Adres strony, do której ma kierować link umieszczony w artykule </w:t>
      </w:r>
      <w:proofErr w:type="spellStart"/>
      <w:r w:rsidRPr="00505543">
        <w:rPr>
          <w:rFonts w:ascii="Arial Narrow" w:hAnsi="Arial Narrow"/>
          <w:b/>
          <w:sz w:val="28"/>
          <w:szCs w:val="28"/>
        </w:rPr>
        <w:t>content</w:t>
      </w:r>
      <w:proofErr w:type="spellEnd"/>
      <w:r w:rsidRPr="00505543">
        <w:rPr>
          <w:rFonts w:ascii="Arial Narrow" w:hAnsi="Arial Narrow"/>
          <w:b/>
          <w:sz w:val="28"/>
          <w:szCs w:val="28"/>
        </w:rPr>
        <w:t xml:space="preserve"> marketingowym</w:t>
      </w:r>
    </w:p>
    <w:p w:rsidR="00505543" w:rsidRPr="00505543" w:rsidRDefault="00505543" w:rsidP="00505543">
      <w:pPr>
        <w:pStyle w:val="Akapitzlist"/>
        <w:suppressAutoHyphens w:val="0"/>
        <w:spacing w:after="200" w:line="276" w:lineRule="auto"/>
        <w:contextualSpacing/>
        <w:rPr>
          <w:rFonts w:ascii="Arial Narrow" w:hAnsi="Arial Narrow"/>
          <w:b/>
          <w:sz w:val="28"/>
          <w:szCs w:val="28"/>
        </w:rPr>
      </w:pPr>
    </w:p>
    <w:p w:rsidR="00505543" w:rsidRDefault="00505543" w:rsidP="00505543">
      <w:pPr>
        <w:pStyle w:val="Akapitzlist"/>
        <w:rPr>
          <w:rFonts w:ascii="Arial Narrow" w:hAnsi="Arial Narrow" w:cs="Arial"/>
          <w:sz w:val="20"/>
          <w:szCs w:val="20"/>
        </w:rPr>
      </w:pPr>
      <w:r w:rsidRPr="00505543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543" w:rsidRPr="00505543" w:rsidRDefault="00505543" w:rsidP="00505543">
      <w:pPr>
        <w:pStyle w:val="Akapitzlist"/>
        <w:suppressAutoHyphens w:val="0"/>
        <w:spacing w:after="200" w:line="276" w:lineRule="auto"/>
        <w:ind w:left="0"/>
        <w:contextualSpacing/>
        <w:rPr>
          <w:rFonts w:ascii="Arial Narrow" w:hAnsi="Arial Narrow" w:cs="Arial"/>
          <w:sz w:val="20"/>
          <w:szCs w:val="20"/>
        </w:rPr>
      </w:pPr>
    </w:p>
    <w:p w:rsidR="001F3897" w:rsidRPr="006940A7" w:rsidRDefault="001F3897" w:rsidP="001F3897">
      <w:pPr>
        <w:rPr>
          <w:rFonts w:ascii="Arial Narrow" w:hAnsi="Arial Narrow"/>
          <w:sz w:val="28"/>
          <w:szCs w:val="28"/>
        </w:rPr>
      </w:pPr>
    </w:p>
    <w:p w:rsidR="001F3897" w:rsidRDefault="001F3897" w:rsidP="001F3897">
      <w:pPr>
        <w:spacing w:after="0" w:line="240" w:lineRule="auto"/>
        <w:ind w:left="720"/>
        <w:rPr>
          <w:rFonts w:ascii="Arial Narrow" w:hAnsi="Arial Narrow" w:cs="Arial"/>
          <w:b/>
          <w:sz w:val="28"/>
          <w:szCs w:val="28"/>
        </w:rPr>
      </w:pPr>
      <w:r w:rsidRPr="006940A7">
        <w:rPr>
          <w:rFonts w:ascii="Arial Narrow" w:hAnsi="Arial Narrow" w:cs="Arial"/>
          <w:b/>
          <w:sz w:val="28"/>
          <w:szCs w:val="28"/>
        </w:rPr>
        <w:t xml:space="preserve">Dane kontaktowe  </w:t>
      </w:r>
      <w:bookmarkStart w:id="0" w:name="_GoBack"/>
      <w:bookmarkEnd w:id="0"/>
    </w:p>
    <w:p w:rsidR="001F3897" w:rsidRPr="006940A7" w:rsidRDefault="001F3897" w:rsidP="001F3897">
      <w:pPr>
        <w:spacing w:after="0" w:line="240" w:lineRule="auto"/>
        <w:ind w:left="720"/>
        <w:rPr>
          <w:rFonts w:ascii="Arial Narrow" w:eastAsia="Meiryo UI" w:hAnsi="Arial Narrow" w:cs="Arial"/>
          <w:sz w:val="28"/>
          <w:szCs w:val="28"/>
        </w:rPr>
      </w:pPr>
    </w:p>
    <w:p w:rsidR="001F3897" w:rsidRPr="006940A7" w:rsidRDefault="001F3897" w:rsidP="001F3897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>
        <w:rPr>
          <w:rFonts w:ascii="Arial Narrow" w:eastAsia="Meiryo UI" w:hAnsi="Arial Narrow" w:cs="Arial"/>
          <w:sz w:val="20"/>
          <w:szCs w:val="20"/>
        </w:rPr>
        <w:t>Nazwa:</w:t>
      </w:r>
      <w:r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1F3897" w:rsidRPr="006940A7" w:rsidRDefault="001F3897" w:rsidP="001F3897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>Osoba kontaktowa: ........................................................................</w:t>
      </w:r>
    </w:p>
    <w:p w:rsidR="001F3897" w:rsidRDefault="001F3897" w:rsidP="001F3897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 xml:space="preserve">Telefon: </w:t>
      </w:r>
      <w:r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1F3897" w:rsidRPr="006940A7" w:rsidRDefault="001F3897" w:rsidP="001F3897">
      <w:pPr>
        <w:autoSpaceDE w:val="0"/>
        <w:spacing w:after="0" w:line="240" w:lineRule="auto"/>
        <w:ind w:left="720"/>
        <w:rPr>
          <w:rFonts w:ascii="Arial Narrow" w:eastAsia="Meiryo UI" w:hAnsi="Arial Narrow" w:cs="Arial"/>
          <w:sz w:val="20"/>
          <w:szCs w:val="20"/>
        </w:rPr>
      </w:pPr>
      <w:r w:rsidRPr="006940A7">
        <w:rPr>
          <w:rFonts w:ascii="Arial Narrow" w:eastAsia="Meiryo UI" w:hAnsi="Arial Narrow" w:cs="Arial"/>
          <w:sz w:val="20"/>
          <w:szCs w:val="20"/>
        </w:rPr>
        <w:t xml:space="preserve">email: </w:t>
      </w:r>
      <w:r>
        <w:rPr>
          <w:rFonts w:ascii="Arial Narrow" w:eastAsia="Meiryo UI" w:hAnsi="Arial Narrow" w:cs="Arial"/>
          <w:sz w:val="20"/>
          <w:szCs w:val="20"/>
        </w:rPr>
        <w:tab/>
      </w:r>
      <w:r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1F3897" w:rsidRPr="0075023D" w:rsidRDefault="001F3897" w:rsidP="001F3897">
      <w:pPr>
        <w:spacing w:after="0" w:line="240" w:lineRule="auto"/>
        <w:ind w:left="720"/>
        <w:rPr>
          <w:rFonts w:ascii="Arial Narrow" w:hAnsi="Arial Narrow"/>
        </w:rPr>
      </w:pPr>
      <w:r w:rsidRPr="006940A7">
        <w:rPr>
          <w:rFonts w:ascii="Arial Narrow" w:eastAsia="Meiryo UI" w:hAnsi="Arial Narrow" w:cs="Arial"/>
          <w:sz w:val="20"/>
          <w:szCs w:val="20"/>
        </w:rPr>
        <w:t>Strona www:</w:t>
      </w:r>
      <w:r>
        <w:rPr>
          <w:rFonts w:ascii="Arial Narrow" w:eastAsia="Meiryo UI" w:hAnsi="Arial Narrow" w:cs="Arial"/>
          <w:sz w:val="20"/>
          <w:szCs w:val="20"/>
        </w:rPr>
        <w:tab/>
        <w:t xml:space="preserve"> </w:t>
      </w:r>
      <w:r w:rsidRPr="006940A7">
        <w:rPr>
          <w:rFonts w:ascii="Arial Narrow" w:eastAsia="Meiryo UI" w:hAnsi="Arial Narrow" w:cs="Arial"/>
          <w:sz w:val="20"/>
          <w:szCs w:val="20"/>
        </w:rPr>
        <w:t>........................................................................</w:t>
      </w:r>
    </w:p>
    <w:p w:rsidR="00505543" w:rsidRPr="00505543" w:rsidRDefault="00505543" w:rsidP="00505543">
      <w:pPr>
        <w:pStyle w:val="Akapitzlist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rFonts w:ascii="Arial Narrow" w:eastAsia="Meiryo UI" w:hAnsi="Arial Narrow" w:cs="Arial"/>
          <w:b/>
          <w:sz w:val="20"/>
          <w:szCs w:val="20"/>
          <w:lang w:eastAsia="en-US"/>
        </w:rPr>
      </w:pPr>
    </w:p>
    <w:p w:rsidR="00505543" w:rsidRPr="00505543" w:rsidRDefault="00505543" w:rsidP="00505543">
      <w:pPr>
        <w:rPr>
          <w:rFonts w:ascii="Arial Narrow" w:hAnsi="Arial Narrow" w:cs="Arial"/>
          <w:sz w:val="20"/>
          <w:szCs w:val="20"/>
        </w:rPr>
      </w:pPr>
    </w:p>
    <w:p w:rsidR="00505543" w:rsidRPr="00505543" w:rsidRDefault="00505543" w:rsidP="00505543">
      <w:pPr>
        <w:rPr>
          <w:rFonts w:ascii="Arial Narrow" w:hAnsi="Arial Narrow" w:cs="Arial"/>
          <w:sz w:val="20"/>
          <w:szCs w:val="20"/>
        </w:rPr>
      </w:pPr>
    </w:p>
    <w:p w:rsidR="004E6213" w:rsidRPr="00505543" w:rsidRDefault="004E6213" w:rsidP="00505543">
      <w:pPr>
        <w:rPr>
          <w:rFonts w:ascii="Arial Narrow" w:hAnsi="Arial Narrow"/>
        </w:rPr>
      </w:pPr>
    </w:p>
    <w:sectPr w:rsidR="004E6213" w:rsidRPr="00505543" w:rsidSect="00F32D4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A8" w:rsidRDefault="00420DA8" w:rsidP="00A936A8">
      <w:pPr>
        <w:spacing w:after="0" w:line="240" w:lineRule="auto"/>
      </w:pPr>
      <w:r>
        <w:separator/>
      </w:r>
    </w:p>
  </w:endnote>
  <w:endnote w:type="continuationSeparator" w:id="0">
    <w:p w:rsidR="00420DA8" w:rsidRDefault="00420DA8" w:rsidP="00A9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9D" w:rsidRPr="00F8648C" w:rsidRDefault="00420DA8" w:rsidP="00371EFC">
    <w:pPr>
      <w:pStyle w:val="Stopka"/>
      <w:jc w:val="center"/>
      <w:rPr>
        <w:rFonts w:ascii="Arial Narrow" w:hAnsi="Arial Narrow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439"/>
    </w:tblGrid>
    <w:tr w:rsidR="00371EFC" w:rsidRPr="00F8648C" w:rsidTr="00A95EF0">
      <w:trPr>
        <w:trHeight w:val="660"/>
      </w:trPr>
      <w:tc>
        <w:tcPr>
          <w:tcW w:w="10439" w:type="dxa"/>
          <w:shd w:val="clear" w:color="auto" w:fill="auto"/>
        </w:tcPr>
        <w:p w:rsidR="00A95EF0" w:rsidRPr="00F8648C" w:rsidRDefault="00353B08" w:rsidP="00A95EF0">
          <w:pPr>
            <w:pStyle w:val="Stopka"/>
            <w:jc w:val="center"/>
            <w:rPr>
              <w:rFonts w:ascii="Arial Narrow" w:hAnsi="Arial Narrow"/>
            </w:rPr>
          </w:pPr>
          <w:r w:rsidRPr="00F8648C">
            <w:rPr>
              <w:rFonts w:ascii="Arial Narrow" w:hAnsi="Arial Narrow"/>
            </w:rPr>
            <w:t>www.p</w:t>
          </w:r>
          <w:r w:rsidR="007806BE" w:rsidRPr="00F8648C">
            <w:rPr>
              <w:rFonts w:ascii="Arial Narrow" w:hAnsi="Arial Narrow"/>
            </w:rPr>
            <w:t>irmedia.pl</w:t>
          </w:r>
        </w:p>
        <w:p w:rsidR="00371EFC" w:rsidRPr="00F8648C" w:rsidRDefault="00420DA8" w:rsidP="00A95EF0">
          <w:pPr>
            <w:pStyle w:val="Stopka"/>
            <w:rPr>
              <w:rFonts w:ascii="Arial Narrow" w:hAnsi="Arial Narrow"/>
            </w:rPr>
          </w:pPr>
        </w:p>
      </w:tc>
    </w:tr>
  </w:tbl>
  <w:p w:rsidR="00496B9D" w:rsidRPr="00F8648C" w:rsidRDefault="00353B08">
    <w:pPr>
      <w:pStyle w:val="Stopka"/>
      <w:jc w:val="right"/>
      <w:rPr>
        <w:rFonts w:ascii="Arial Narrow" w:hAnsi="Arial Narrow"/>
      </w:rPr>
    </w:pPr>
    <w:r w:rsidRPr="00F8648C">
      <w:rPr>
        <w:rFonts w:ascii="Arial Narrow" w:hAnsi="Arial Narrow"/>
      </w:rPr>
      <w:fldChar w:fldCharType="begin"/>
    </w:r>
    <w:r w:rsidRPr="00F8648C">
      <w:rPr>
        <w:rFonts w:ascii="Arial Narrow" w:hAnsi="Arial Narrow"/>
      </w:rPr>
      <w:instrText xml:space="preserve"> PAGE   \* MERGEFORMAT </w:instrText>
    </w:r>
    <w:r w:rsidRPr="00F8648C">
      <w:rPr>
        <w:rFonts w:ascii="Arial Narrow" w:hAnsi="Arial Narrow"/>
      </w:rPr>
      <w:fldChar w:fldCharType="separate"/>
    </w:r>
    <w:r w:rsidR="001F3897">
      <w:rPr>
        <w:rFonts w:ascii="Arial Narrow" w:hAnsi="Arial Narrow"/>
        <w:noProof/>
      </w:rPr>
      <w:t>2</w:t>
    </w:r>
    <w:r w:rsidRPr="00F8648C">
      <w:rPr>
        <w:rFonts w:ascii="Arial Narrow" w:hAnsi="Arial Narrow"/>
        <w:noProof/>
      </w:rPr>
      <w:fldChar w:fldCharType="end"/>
    </w:r>
  </w:p>
  <w:p w:rsidR="00F02967" w:rsidRPr="00F8648C" w:rsidRDefault="00420DA8" w:rsidP="00F02967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A8" w:rsidRDefault="00420DA8" w:rsidP="00A936A8">
      <w:pPr>
        <w:spacing w:after="0" w:line="240" w:lineRule="auto"/>
      </w:pPr>
      <w:r>
        <w:separator/>
      </w:r>
    </w:p>
  </w:footnote>
  <w:footnote w:type="continuationSeparator" w:id="0">
    <w:p w:rsidR="00420DA8" w:rsidRDefault="00420DA8" w:rsidP="00A9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A8" w:rsidRPr="00AC7125" w:rsidRDefault="00A936A8" w:rsidP="00735145">
    <w:pPr>
      <w:pStyle w:val="Nagwek"/>
      <w:rPr>
        <w:color w:val="808080"/>
        <w:sz w:val="28"/>
        <w:szCs w:val="28"/>
      </w:rPr>
    </w:pPr>
    <w:r w:rsidRPr="004D5EAD">
      <w:rPr>
        <w:b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C9E7784" wp14:editId="465BD7EC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704975" cy="8521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design (7)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0" cy="8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8C" w:rsidRDefault="00F864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E8191C"/>
    <w:multiLevelType w:val="hybridMultilevel"/>
    <w:tmpl w:val="5A4C77D2"/>
    <w:lvl w:ilvl="0" w:tplc="1E6E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8"/>
    <w:rsid w:val="00056E9C"/>
    <w:rsid w:val="000625E0"/>
    <w:rsid w:val="000629F8"/>
    <w:rsid w:val="000A3724"/>
    <w:rsid w:val="000D6121"/>
    <w:rsid w:val="001C7D82"/>
    <w:rsid w:val="001F3897"/>
    <w:rsid w:val="00353B08"/>
    <w:rsid w:val="00414F04"/>
    <w:rsid w:val="00420DA8"/>
    <w:rsid w:val="004D5EAD"/>
    <w:rsid w:val="004E6213"/>
    <w:rsid w:val="00505543"/>
    <w:rsid w:val="0071140D"/>
    <w:rsid w:val="007806BE"/>
    <w:rsid w:val="009A78CB"/>
    <w:rsid w:val="00A936A8"/>
    <w:rsid w:val="00DB36F9"/>
    <w:rsid w:val="00F72E4B"/>
    <w:rsid w:val="00F8648C"/>
    <w:rsid w:val="00FB5A6E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2A509-CE7E-47E5-9554-4CF6A0A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0D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C375-9976-4A02-92C6-6D69C11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Kaczmarek</dc:creator>
  <cp:keywords/>
  <dc:description/>
  <cp:lastModifiedBy>Maciej Kaczmarek</cp:lastModifiedBy>
  <cp:revision>5</cp:revision>
  <dcterms:created xsi:type="dcterms:W3CDTF">2016-10-17T13:08:00Z</dcterms:created>
  <dcterms:modified xsi:type="dcterms:W3CDTF">2016-10-17T14:27:00Z</dcterms:modified>
</cp:coreProperties>
</file>