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DA4B" w14:textId="13313C78" w:rsidR="05B14953" w:rsidRPr="002E7AFF" w:rsidRDefault="05B14953" w:rsidP="004E3E9C">
      <w:pPr>
        <w:jc w:val="center"/>
        <w:rPr>
          <w:rFonts w:ascii="Avenir" w:eastAsia="Avenir" w:hAnsi="Avenir" w:cs="Avenir"/>
          <w:b/>
          <w:bCs/>
          <w:sz w:val="40"/>
          <w:szCs w:val="40"/>
        </w:rPr>
      </w:pPr>
      <w:r w:rsidRPr="002E7AFF">
        <w:rPr>
          <w:rFonts w:ascii="Avenir" w:eastAsia="Avenir" w:hAnsi="Avenir" w:cs="Avenir"/>
          <w:b/>
          <w:bCs/>
          <w:sz w:val="40"/>
          <w:szCs w:val="40"/>
        </w:rPr>
        <w:t>BRIE</w:t>
      </w:r>
      <w:bookmarkStart w:id="0" w:name="_GoBack"/>
      <w:bookmarkEnd w:id="0"/>
      <w:r w:rsidRPr="002E7AFF">
        <w:rPr>
          <w:rFonts w:ascii="Avenir" w:eastAsia="Avenir" w:hAnsi="Avenir" w:cs="Avenir"/>
          <w:b/>
          <w:bCs/>
          <w:sz w:val="40"/>
          <w:szCs w:val="40"/>
        </w:rPr>
        <w:t>F SOCIAL MEDIA</w:t>
      </w:r>
    </w:p>
    <w:tbl>
      <w:tblPr>
        <w:tblStyle w:val="Tabela-Siatka"/>
        <w:tblW w:w="0" w:type="auto"/>
        <w:tblBorders>
          <w:top w:val="single" w:sz="2" w:space="0" w:color="5BB1D6"/>
          <w:left w:val="single" w:sz="2" w:space="0" w:color="5BB1D6"/>
          <w:bottom w:val="single" w:sz="2" w:space="0" w:color="5BB1D6"/>
          <w:right w:val="single" w:sz="2" w:space="0" w:color="5BB1D6"/>
          <w:insideH w:val="single" w:sz="2" w:space="0" w:color="5BB1D6"/>
          <w:insideV w:val="single" w:sz="2" w:space="0" w:color="5BB1D6"/>
        </w:tblBorders>
        <w:tblLayout w:type="fixed"/>
        <w:tblLook w:val="06A0" w:firstRow="1" w:lastRow="0" w:firstColumn="1" w:lastColumn="0" w:noHBand="1" w:noVBand="1"/>
      </w:tblPr>
      <w:tblGrid>
        <w:gridCol w:w="4513"/>
        <w:gridCol w:w="4605"/>
      </w:tblGrid>
      <w:tr w:rsidR="05B14953" w:rsidRPr="002E7AFF" w14:paraId="524161EB" w14:textId="77777777" w:rsidTr="002F7624">
        <w:tc>
          <w:tcPr>
            <w:tcW w:w="4513" w:type="dxa"/>
            <w:shd w:val="clear" w:color="auto" w:fill="00B0F0"/>
            <w:vAlign w:val="center"/>
          </w:tcPr>
          <w:p w14:paraId="716C966F" w14:textId="6168A737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  <w:t>PRZEDMIOT KOMUNIKACJI REKLAMOWEJ</w:t>
            </w:r>
          </w:p>
          <w:p w14:paraId="62369942" w14:textId="1AA2EC8F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Co będziemy reklamować? Po wymienieniu prosimy o krótki opis oraz charakteryzację.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F16BFBA" w14:textId="7F1E46D8" w:rsidR="05B14953" w:rsidRPr="002E7AFF" w:rsidRDefault="05B14953" w:rsidP="004E3E9C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…</w:t>
            </w:r>
          </w:p>
          <w:p w14:paraId="746FBB2F" w14:textId="3BF9C95A" w:rsidR="05B14953" w:rsidRPr="002E7AFF" w:rsidRDefault="05B14953" w:rsidP="004E3E9C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…</w:t>
            </w:r>
          </w:p>
          <w:p w14:paraId="04F558DB" w14:textId="0FE35B08" w:rsidR="05B14953" w:rsidRPr="002E7AFF" w:rsidRDefault="05B14953" w:rsidP="004E3E9C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…</w:t>
            </w:r>
          </w:p>
        </w:tc>
      </w:tr>
      <w:tr w:rsidR="05B14953" w:rsidRPr="002E7AFF" w14:paraId="1F3E5053" w14:textId="77777777" w:rsidTr="002F7624">
        <w:tc>
          <w:tcPr>
            <w:tcW w:w="4513" w:type="dxa"/>
            <w:shd w:val="clear" w:color="auto" w:fill="00B0F0"/>
            <w:vAlign w:val="center"/>
          </w:tcPr>
          <w:p w14:paraId="41CFC61D" w14:textId="3CAF6322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  <w:t>KORZYŚCI / CECHY WYRÓŻNIAJĄCE</w:t>
            </w:r>
          </w:p>
          <w:p w14:paraId="55F972E9" w14:textId="10C2E468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Marki/produktu/usługi opisanej w przedmiocie komunikacji reklamowej.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1D74D41" w14:textId="5EE4DE1B" w:rsidR="05B14953" w:rsidRPr="002E7AFF" w:rsidRDefault="05B14953" w:rsidP="004E3E9C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…</w:t>
            </w:r>
          </w:p>
          <w:p w14:paraId="01B66915" w14:textId="5D3278AA" w:rsidR="05B14953" w:rsidRPr="002E7AFF" w:rsidRDefault="05B14953" w:rsidP="004E3E9C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…</w:t>
            </w:r>
          </w:p>
          <w:p w14:paraId="3FDD3151" w14:textId="09E47095" w:rsidR="05B14953" w:rsidRPr="002E7AFF" w:rsidRDefault="05B14953" w:rsidP="004E3E9C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…</w:t>
            </w:r>
          </w:p>
          <w:p w14:paraId="34768F89" w14:textId="7234E02D" w:rsidR="05B14953" w:rsidRPr="002E7AFF" w:rsidRDefault="05B14953" w:rsidP="004E3E9C">
            <w:pPr>
              <w:ind w:left="360"/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</w:pPr>
          </w:p>
          <w:p w14:paraId="5A2094A6" w14:textId="2BDF98E3" w:rsidR="05B14953" w:rsidRPr="002E7AFF" w:rsidRDefault="05B14953" w:rsidP="004E3E9C">
            <w:pPr>
              <w:ind w:left="360"/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</w:pPr>
          </w:p>
        </w:tc>
      </w:tr>
      <w:tr w:rsidR="05B14953" w:rsidRPr="002E7AFF" w14:paraId="6F2D92C4" w14:textId="77777777" w:rsidTr="002F7624">
        <w:tc>
          <w:tcPr>
            <w:tcW w:w="4513" w:type="dxa"/>
            <w:shd w:val="clear" w:color="auto" w:fill="00B0F0"/>
            <w:vAlign w:val="center"/>
          </w:tcPr>
          <w:p w14:paraId="2EC48A58" w14:textId="6AE6A1C3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  <w:t>GRUPA DOCELOWA</w:t>
            </w:r>
          </w:p>
          <w:p w14:paraId="5298C511" w14:textId="2F472B6B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Opis demograficzny i psychograficzny (wiek, płeć, zachowania, status społeczny, lokalizacja). Do jakich grup docelowych mamy kierować komunikację? Rozpisać pod kątem przedmiotów komunikacji reklamowej.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30A2F9D" w14:textId="77D599EB" w:rsidR="05B14953" w:rsidRPr="002E7AFF" w:rsidRDefault="05B14953" w:rsidP="004E3E9C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…</w:t>
            </w:r>
          </w:p>
          <w:p w14:paraId="57CB8A82" w14:textId="186CD06B" w:rsidR="05B14953" w:rsidRPr="002E7AFF" w:rsidRDefault="05B14953" w:rsidP="004E3E9C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…</w:t>
            </w:r>
          </w:p>
          <w:p w14:paraId="4C49691A" w14:textId="66FEC0D8" w:rsidR="05B14953" w:rsidRPr="002E7AFF" w:rsidRDefault="05B14953" w:rsidP="004E3E9C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…</w:t>
            </w:r>
          </w:p>
          <w:p w14:paraId="2499052D" w14:textId="0A0E196F" w:rsidR="05B14953" w:rsidRPr="002E7AFF" w:rsidRDefault="05B14953" w:rsidP="004E3E9C">
            <w:pPr>
              <w:ind w:left="360"/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</w:pPr>
          </w:p>
        </w:tc>
      </w:tr>
      <w:tr w:rsidR="05B14953" w:rsidRPr="002E7AFF" w14:paraId="309142C4" w14:textId="77777777" w:rsidTr="002F7624">
        <w:tc>
          <w:tcPr>
            <w:tcW w:w="4513" w:type="dxa"/>
            <w:shd w:val="clear" w:color="auto" w:fill="00B0F0"/>
            <w:vAlign w:val="center"/>
          </w:tcPr>
          <w:p w14:paraId="7B12EA21" w14:textId="34F4FFA4" w:rsidR="05B14953" w:rsidRPr="002E7AFF" w:rsidRDefault="05B14953" w:rsidP="0001062B">
            <w:pPr>
              <w:jc w:val="center"/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  <w:t>KONKURENCJA</w:t>
            </w:r>
          </w:p>
          <w:p w14:paraId="70E850FB" w14:textId="4E35B4B7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Linki do stron WWW i stron na Facebooku. Przy każdym konkurencie napisać jakie są Państwa przewagi i wyróżniki oraz jakie są zagrożenia z ich strony?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A4E9956" w14:textId="2F00E7E5" w:rsidR="05B14953" w:rsidRPr="002E7AFF" w:rsidRDefault="05B14953" w:rsidP="004E3E9C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…</w:t>
            </w:r>
          </w:p>
          <w:p w14:paraId="52F3C33C" w14:textId="645D58A1" w:rsidR="05B14953" w:rsidRPr="002E7AFF" w:rsidRDefault="05B14953" w:rsidP="004E3E9C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…</w:t>
            </w:r>
          </w:p>
          <w:p w14:paraId="4C34562E" w14:textId="22595BB7" w:rsidR="05B14953" w:rsidRPr="002E7AFF" w:rsidRDefault="05B14953" w:rsidP="004E3E9C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…</w:t>
            </w:r>
          </w:p>
          <w:p w14:paraId="66E0C9DC" w14:textId="70F772CC" w:rsidR="05B14953" w:rsidRPr="002E7AFF" w:rsidRDefault="05B14953" w:rsidP="004E3E9C">
            <w:pPr>
              <w:ind w:left="360"/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</w:pPr>
          </w:p>
          <w:p w14:paraId="3FD90911" w14:textId="24E47966" w:rsidR="05B14953" w:rsidRPr="002E7AFF" w:rsidRDefault="05B14953" w:rsidP="004E3E9C">
            <w:pPr>
              <w:ind w:left="360"/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</w:pPr>
          </w:p>
        </w:tc>
      </w:tr>
      <w:tr w:rsidR="05B14953" w:rsidRPr="002E7AFF" w14:paraId="675118A4" w14:textId="77777777" w:rsidTr="002F7624">
        <w:tc>
          <w:tcPr>
            <w:tcW w:w="4513" w:type="dxa"/>
            <w:shd w:val="clear" w:color="auto" w:fill="00B0F0"/>
            <w:vAlign w:val="center"/>
          </w:tcPr>
          <w:p w14:paraId="5AEAA993" w14:textId="4B064576" w:rsidR="05B14953" w:rsidRPr="002E7AFF" w:rsidRDefault="05B14953" w:rsidP="0001062B">
            <w:pPr>
              <w:jc w:val="center"/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  <w:t>CELE BIZNESOWE</w:t>
            </w:r>
          </w:p>
          <w:p w14:paraId="085E8A9F" w14:textId="56A579C2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 xml:space="preserve">Jaki jest oczekiwany przez Państwa konkretny cel naszych działań? Co chcą Państwo osiągnąć wydając pieniądze na komunikację </w:t>
            </w:r>
            <w:proofErr w:type="spellStart"/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social</w:t>
            </w:r>
            <w:proofErr w:type="spellEnd"/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mediową</w:t>
            </w:r>
            <w:proofErr w:type="spellEnd"/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94A70BD" w14:textId="71663D40" w:rsidR="05B14953" w:rsidRPr="002E7AFF" w:rsidRDefault="05B14953" w:rsidP="004E3E9C">
            <w:pPr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62FBC19D" w14:textId="4B76216F" w:rsidR="05B14953" w:rsidRPr="002E7AFF" w:rsidRDefault="05B14953" w:rsidP="004E3E9C">
            <w:pPr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  <w:tr w:rsidR="05B14953" w:rsidRPr="002E7AFF" w14:paraId="1D6EC60F" w14:textId="77777777" w:rsidTr="002F7624">
        <w:tc>
          <w:tcPr>
            <w:tcW w:w="4513" w:type="dxa"/>
            <w:shd w:val="clear" w:color="auto" w:fill="00B0F0"/>
            <w:vAlign w:val="center"/>
          </w:tcPr>
          <w:p w14:paraId="00098023" w14:textId="43BBE535" w:rsidR="05B14953" w:rsidRPr="002E7AFF" w:rsidRDefault="05B14953" w:rsidP="0001062B">
            <w:pPr>
              <w:jc w:val="center"/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  <w:t>DODATKOWE KANAŁY KOMUNIKACJI</w:t>
            </w:r>
          </w:p>
          <w:p w14:paraId="528A63E2" w14:textId="3F664416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Czy są jakieś dodatkowe kanały komunikacji, które nas wspomogą lub które chcieliby Państwo posiadać?</w:t>
            </w:r>
            <w:r w:rsidR="00951DB6" w:rsidRPr="002E7AFF">
              <w:rPr>
                <w:rFonts w:ascii="Avenir" w:eastAsia="Avenir" w:hAnsi="Avenir" w:cs="Avenir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4F50E8D" w14:textId="31E52D0C" w:rsidR="05B14953" w:rsidRPr="002E7AFF" w:rsidRDefault="05B14953" w:rsidP="004E3E9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Strona WWW?</w:t>
            </w:r>
          </w:p>
          <w:p w14:paraId="06778851" w14:textId="6648360B" w:rsidR="05B14953" w:rsidRPr="002E7AFF" w:rsidRDefault="05B14953" w:rsidP="004E3E9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Sklep internetowy?</w:t>
            </w:r>
          </w:p>
          <w:p w14:paraId="3DF59AF0" w14:textId="2AD1B9CB" w:rsidR="05B14953" w:rsidRPr="002E7AFF" w:rsidRDefault="05B14953" w:rsidP="004E3E9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Grafika cyfrowa?</w:t>
            </w:r>
          </w:p>
          <w:p w14:paraId="12E528AD" w14:textId="4A4EFC25" w:rsidR="05B14953" w:rsidRPr="002E7AFF" w:rsidRDefault="05B14953" w:rsidP="004E3E9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Google marketing?</w:t>
            </w:r>
          </w:p>
          <w:p w14:paraId="46608A28" w14:textId="23204248" w:rsidR="05B14953" w:rsidRPr="002E7AFF" w:rsidRDefault="05B14953" w:rsidP="004E3E9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Radio?</w:t>
            </w:r>
          </w:p>
          <w:p w14:paraId="55EB626F" w14:textId="711E206D" w:rsidR="05B14953" w:rsidRPr="002E7AFF" w:rsidRDefault="05B14953" w:rsidP="004E3E9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Prasa?</w:t>
            </w:r>
          </w:p>
          <w:p w14:paraId="03F43745" w14:textId="559D0346" w:rsidR="05B14953" w:rsidRPr="002E7AFF" w:rsidRDefault="05B14953" w:rsidP="004E3E9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Billboardy?</w:t>
            </w:r>
          </w:p>
          <w:p w14:paraId="48079699" w14:textId="489D9B97" w:rsidR="05B14953" w:rsidRPr="002E7AFF" w:rsidRDefault="05B14953" w:rsidP="004E3E9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Ulotki?</w:t>
            </w:r>
          </w:p>
          <w:p w14:paraId="3E8CF863" w14:textId="655917D9" w:rsidR="05B14953" w:rsidRPr="002E7AFF" w:rsidRDefault="05B14953" w:rsidP="004E3E9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Druk?</w:t>
            </w:r>
          </w:p>
          <w:p w14:paraId="4CC57507" w14:textId="378AB927" w:rsidR="05B14953" w:rsidRPr="002E7AFF" w:rsidRDefault="05B14953" w:rsidP="004E3E9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Foto/video?</w:t>
            </w:r>
          </w:p>
          <w:p w14:paraId="62102BC1" w14:textId="08C26C84" w:rsidR="05B14953" w:rsidRPr="002E7AFF" w:rsidRDefault="05B14953" w:rsidP="004E3E9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Eventy?</w:t>
            </w:r>
          </w:p>
        </w:tc>
      </w:tr>
      <w:tr w:rsidR="05B14953" w:rsidRPr="002E7AFF" w14:paraId="46F71F68" w14:textId="77777777" w:rsidTr="002F7624">
        <w:tc>
          <w:tcPr>
            <w:tcW w:w="4513" w:type="dxa"/>
            <w:shd w:val="clear" w:color="auto" w:fill="00B0F0"/>
            <w:vAlign w:val="center"/>
          </w:tcPr>
          <w:p w14:paraId="2E559532" w14:textId="2CD895E6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  <w:lastRenderedPageBreak/>
              <w:t>OCZEKIWANE KANAŁY KOMUNIKACJI</w:t>
            </w:r>
          </w:p>
          <w:p w14:paraId="5ACB2A63" w14:textId="4EA02EEA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Na których kanałach komunikacji mamy pracować?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22952D6" w14:textId="77974D9E" w:rsidR="05B14953" w:rsidRPr="002E7AFF" w:rsidRDefault="05B14953" w:rsidP="004E3E9C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Facebook?</w:t>
            </w:r>
          </w:p>
          <w:p w14:paraId="5810EEAF" w14:textId="67B54C5B" w:rsidR="05B14953" w:rsidRPr="002E7AFF" w:rsidRDefault="05B14953" w:rsidP="004E3E9C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Instagram?</w:t>
            </w:r>
          </w:p>
          <w:p w14:paraId="5AE72C41" w14:textId="1AD26399" w:rsidR="05B14953" w:rsidRPr="002E7AFF" w:rsidRDefault="05B14953" w:rsidP="004E3E9C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LinkedIN</w:t>
            </w:r>
            <w:proofErr w:type="spellEnd"/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?</w:t>
            </w:r>
          </w:p>
          <w:p w14:paraId="3DE4580C" w14:textId="206CBCBE" w:rsidR="05B14953" w:rsidRPr="002E7AFF" w:rsidRDefault="05B14953" w:rsidP="004E3E9C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VKontakte</w:t>
            </w:r>
            <w:proofErr w:type="spellEnd"/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?</w:t>
            </w:r>
          </w:p>
          <w:p w14:paraId="2DD7F946" w14:textId="3BC4E891" w:rsidR="05B14953" w:rsidRPr="002E7AFF" w:rsidRDefault="05B14953" w:rsidP="004E3E9C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Twitter?</w:t>
            </w:r>
          </w:p>
        </w:tc>
      </w:tr>
      <w:tr w:rsidR="05B14953" w:rsidRPr="002E7AFF" w14:paraId="10B6B30B" w14:textId="77777777" w:rsidTr="002F7624">
        <w:tc>
          <w:tcPr>
            <w:tcW w:w="4513" w:type="dxa"/>
            <w:shd w:val="clear" w:color="auto" w:fill="00B0F0"/>
            <w:vAlign w:val="center"/>
          </w:tcPr>
          <w:p w14:paraId="4E3252DF" w14:textId="56699CE4" w:rsidR="05B14953" w:rsidRPr="002E7AFF" w:rsidRDefault="05B14953" w:rsidP="0001062B">
            <w:pPr>
              <w:jc w:val="center"/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  <w:t>BUDŻET REKLAMOWY</w:t>
            </w:r>
          </w:p>
          <w:p w14:paraId="669DEFBE" w14:textId="01322599" w:rsidR="05B14953" w:rsidRPr="002E7AFF" w:rsidRDefault="05B14953" w:rsidP="0001062B">
            <w:pPr>
              <w:spacing w:after="160" w:line="259" w:lineRule="auto"/>
              <w:ind w:left="-360"/>
              <w:jc w:val="center"/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</w:pPr>
          </w:p>
          <w:p w14:paraId="2A110672" w14:textId="09C3A67C" w:rsidR="05B14953" w:rsidRPr="002E7AFF" w:rsidRDefault="05B14953" w:rsidP="0001062B">
            <w:pPr>
              <w:spacing w:after="160" w:line="259" w:lineRule="auto"/>
              <w:ind w:left="-360"/>
              <w:jc w:val="center"/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Jakim miesięcznym budżetem reklamowym na emisję reklam będziemy dysponować?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101B46F1" w14:textId="7B67F4BF" w:rsidR="05B14953" w:rsidRPr="002E7AFF" w:rsidRDefault="05B14953" w:rsidP="004E3E9C">
            <w:pPr>
              <w:ind w:left="360"/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</w:pPr>
          </w:p>
          <w:p w14:paraId="05E4A096" w14:textId="77CEC24B" w:rsidR="05B14953" w:rsidRPr="002E7AFF" w:rsidRDefault="05B14953" w:rsidP="004E3E9C">
            <w:pPr>
              <w:ind w:left="360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… PLN BRUTTO.</w:t>
            </w:r>
          </w:p>
        </w:tc>
      </w:tr>
      <w:tr w:rsidR="05B14953" w:rsidRPr="002E7AFF" w14:paraId="4998446A" w14:textId="77777777" w:rsidTr="002F7624">
        <w:tc>
          <w:tcPr>
            <w:tcW w:w="4513" w:type="dxa"/>
            <w:shd w:val="clear" w:color="auto" w:fill="00B0F0"/>
            <w:vAlign w:val="center"/>
          </w:tcPr>
          <w:p w14:paraId="51D237D3" w14:textId="0BFB6D4D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  <w:t>CROSS MARKETING</w:t>
            </w:r>
          </w:p>
          <w:p w14:paraId="7E3EFB30" w14:textId="46E3CA00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Czy przeprowadzacie Państwo działania cross marketingowe? Współpracujecie marketingowo z innymi firmami/znanymi osobami/</w:t>
            </w:r>
            <w:proofErr w:type="spellStart"/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influencerami</w:t>
            </w:r>
            <w:proofErr w:type="spellEnd"/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, których możemy wykorzystać?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B2748EB" w14:textId="1162A534" w:rsidR="05B14953" w:rsidRPr="002E7AFF" w:rsidRDefault="05B14953" w:rsidP="004E3E9C">
            <w:pPr>
              <w:rPr>
                <w:sz w:val="24"/>
                <w:szCs w:val="24"/>
              </w:rPr>
            </w:pPr>
          </w:p>
          <w:p w14:paraId="30286CFB" w14:textId="1851590D" w:rsidR="05B14953" w:rsidRPr="002E7AFF" w:rsidRDefault="05B14953" w:rsidP="004E3E9C">
            <w:pPr>
              <w:rPr>
                <w:sz w:val="24"/>
                <w:szCs w:val="24"/>
              </w:rPr>
            </w:pPr>
          </w:p>
        </w:tc>
      </w:tr>
      <w:tr w:rsidR="05B14953" w:rsidRPr="002E7AFF" w14:paraId="468993D5" w14:textId="77777777" w:rsidTr="002F7624">
        <w:tc>
          <w:tcPr>
            <w:tcW w:w="4513" w:type="dxa"/>
            <w:shd w:val="clear" w:color="auto" w:fill="00B0F0"/>
            <w:vAlign w:val="center"/>
          </w:tcPr>
          <w:p w14:paraId="0099C07C" w14:textId="2FFC1C9F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  <w:t>LINKI DO PA</w:t>
            </w:r>
            <w:r w:rsidRPr="002E7AFF">
              <w:rPr>
                <w:rFonts w:ascii="Avenir" w:eastAsia="Avenir" w:hAnsi="Avenir" w:cs="Avenir"/>
                <w:b/>
                <w:bCs/>
                <w:sz w:val="24"/>
                <w:szCs w:val="24"/>
              </w:rPr>
              <w:t>Ń</w:t>
            </w:r>
            <w:r w:rsidRPr="002E7AFF"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  <w:t>STWA</w:t>
            </w:r>
          </w:p>
          <w:p w14:paraId="6755674F" w14:textId="479CE728" w:rsidR="05B14953" w:rsidRPr="002E7AFF" w:rsidRDefault="05B14953" w:rsidP="0001062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strony WWW,</w:t>
            </w:r>
          </w:p>
          <w:p w14:paraId="38230A19" w14:textId="54AA6B66" w:rsidR="05B14953" w:rsidRPr="002E7AFF" w:rsidRDefault="05B14953" w:rsidP="0001062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strony na Facebooku,</w:t>
            </w:r>
          </w:p>
          <w:p w14:paraId="6323F702" w14:textId="56D12B1F" w:rsidR="05B14953" w:rsidRPr="002E7AFF" w:rsidRDefault="05B14953" w:rsidP="0001062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strony w Instagramie,</w:t>
            </w:r>
          </w:p>
          <w:p w14:paraId="15801DA8" w14:textId="3D10DD26" w:rsidR="05B14953" w:rsidRPr="002E7AFF" w:rsidRDefault="05B14953" w:rsidP="0001062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 xml:space="preserve">innych </w:t>
            </w:r>
            <w:proofErr w:type="spellStart"/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social</w:t>
            </w:r>
            <w:proofErr w:type="spellEnd"/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 xml:space="preserve"> mediów.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73A5F41" w14:textId="6F616308" w:rsidR="05B14953" w:rsidRPr="002E7AFF" w:rsidRDefault="05B14953" w:rsidP="004E3E9C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Strona WWW -</w:t>
            </w:r>
          </w:p>
          <w:p w14:paraId="15190C58" w14:textId="5200B8CC" w:rsidR="05B14953" w:rsidRPr="002E7AFF" w:rsidRDefault="05B14953" w:rsidP="004E3E9C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Facebook -</w:t>
            </w:r>
          </w:p>
          <w:p w14:paraId="05C5C55C" w14:textId="27C567AD" w:rsidR="05B14953" w:rsidRPr="002E7AFF" w:rsidRDefault="05B14953" w:rsidP="004E3E9C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Instagram -</w:t>
            </w:r>
          </w:p>
          <w:p w14:paraId="43971183" w14:textId="7A556F24" w:rsidR="05B14953" w:rsidRPr="002E7AFF" w:rsidRDefault="05B14953" w:rsidP="004E3E9C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Inne -</w:t>
            </w:r>
          </w:p>
        </w:tc>
      </w:tr>
      <w:tr w:rsidR="05B14953" w:rsidRPr="002E7AFF" w14:paraId="287A67D9" w14:textId="77777777" w:rsidTr="002F7624">
        <w:tc>
          <w:tcPr>
            <w:tcW w:w="4513" w:type="dxa"/>
            <w:shd w:val="clear" w:color="auto" w:fill="00B0F0"/>
            <w:vAlign w:val="center"/>
          </w:tcPr>
          <w:p w14:paraId="4280F413" w14:textId="695CCE9B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  <w:t>KONTO REKLAMOWE NA FACEBOOKU</w:t>
            </w:r>
          </w:p>
          <w:p w14:paraId="6A225DA8" w14:textId="49BCC493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Czy posiadają Państwo swoje konto reklamowe na Facebooku? Promowali Państwo już wcześniej swoje posty?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7DF3A58" w14:textId="2C7C5B86" w:rsidR="05B14953" w:rsidRPr="002E7AFF" w:rsidRDefault="05B14953" w:rsidP="004E3E9C">
            <w:pPr>
              <w:rPr>
                <w:sz w:val="24"/>
                <w:szCs w:val="24"/>
              </w:rPr>
            </w:pPr>
            <w:r w:rsidRPr="002E7AFF">
              <w:rPr>
                <w:sz w:val="24"/>
                <w:szCs w:val="24"/>
              </w:rPr>
              <w:br/>
            </w:r>
          </w:p>
        </w:tc>
      </w:tr>
      <w:tr w:rsidR="05B14953" w:rsidRPr="002E7AFF" w14:paraId="1B9703B2" w14:textId="77777777" w:rsidTr="002F7624">
        <w:tc>
          <w:tcPr>
            <w:tcW w:w="4513" w:type="dxa"/>
            <w:shd w:val="clear" w:color="auto" w:fill="00B0F0"/>
            <w:vAlign w:val="center"/>
          </w:tcPr>
          <w:p w14:paraId="720F662B" w14:textId="286F11C9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  <w:t>WYTYCZNE CONTENTOWE</w:t>
            </w:r>
          </w:p>
          <w:p w14:paraId="236703EF" w14:textId="15E1CA79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Czy mają Państwo jakieś sugestie dot. tworzonych przez nas treści postów? Mamy wrzucać jakieś konkretne informacje? Czy przewidują Państwo rabaty/promocje/akcje konsumenckie/B2B dla Państwa fanów na Facebooku?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9133942" w14:textId="7FA0A1B2" w:rsidR="05B14953" w:rsidRPr="002E7AFF" w:rsidRDefault="05B14953" w:rsidP="004E3E9C">
            <w:pPr>
              <w:rPr>
                <w:sz w:val="24"/>
                <w:szCs w:val="24"/>
              </w:rPr>
            </w:pPr>
            <w:r w:rsidRPr="002E7AFF">
              <w:rPr>
                <w:sz w:val="24"/>
                <w:szCs w:val="24"/>
              </w:rPr>
              <w:br/>
            </w:r>
          </w:p>
        </w:tc>
      </w:tr>
      <w:tr w:rsidR="05B14953" w:rsidRPr="002E7AFF" w14:paraId="4F1895D8" w14:textId="77777777" w:rsidTr="002F7624">
        <w:tc>
          <w:tcPr>
            <w:tcW w:w="4513" w:type="dxa"/>
            <w:shd w:val="clear" w:color="auto" w:fill="00B0F0"/>
            <w:vAlign w:val="center"/>
          </w:tcPr>
          <w:p w14:paraId="18FCBAEC" w14:textId="480A2110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  <w:t>PLAN MARKETINGOWY</w:t>
            </w:r>
          </w:p>
          <w:p w14:paraId="59CF1083" w14:textId="14559356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Czy posiadają Państwo plan marketingowy? Jeżeli tak prosimy o dołączenie do maila.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17BE1AD9" w14:textId="00BE4633" w:rsidR="05B14953" w:rsidRPr="002E7AFF" w:rsidRDefault="05B14953" w:rsidP="004E3E9C">
            <w:pPr>
              <w:spacing w:line="720" w:lineRule="auto"/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5B14953" w:rsidRPr="002E7AFF" w14:paraId="6017D364" w14:textId="77777777" w:rsidTr="002F7624">
        <w:tc>
          <w:tcPr>
            <w:tcW w:w="4513" w:type="dxa"/>
            <w:shd w:val="clear" w:color="auto" w:fill="00B0F0"/>
            <w:vAlign w:val="center"/>
          </w:tcPr>
          <w:p w14:paraId="3ABAAEDA" w14:textId="47A342DF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  <w:t>VIDEO / GRAFIKA</w:t>
            </w:r>
          </w:p>
          <w:p w14:paraId="3D8142FF" w14:textId="5D49399B" w:rsidR="05B14953" w:rsidRPr="002E7AFF" w:rsidRDefault="05B14953" w:rsidP="0001062B">
            <w:pPr>
              <w:jc w:val="center"/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Czy posiadają Państwo jakiekolwiek materiały video/graficzne?</w:t>
            </w:r>
          </w:p>
          <w:p w14:paraId="41C4A942" w14:textId="56A6C7B2" w:rsidR="05B14953" w:rsidRPr="002E7AFF" w:rsidRDefault="05B14953" w:rsidP="0001062B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lastRenderedPageBreak/>
              <w:t>logotyp w pliku pdf. lub .</w:t>
            </w:r>
            <w:proofErr w:type="spellStart"/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cdr</w:t>
            </w:r>
            <w:proofErr w:type="spellEnd"/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?</w:t>
            </w:r>
          </w:p>
          <w:p w14:paraId="6A7925E2" w14:textId="3B57E0A7" w:rsidR="05B14953" w:rsidRPr="002E7AFF" w:rsidRDefault="05B14953" w:rsidP="0001062B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zdjęcia z sesji zdjęciowych?</w:t>
            </w:r>
          </w:p>
          <w:p w14:paraId="51ED3852" w14:textId="61DC26D8" w:rsidR="05B14953" w:rsidRPr="002E7AFF" w:rsidRDefault="05B14953" w:rsidP="0001062B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zdjęcia produktów?</w:t>
            </w:r>
          </w:p>
          <w:p w14:paraId="405C15AE" w14:textId="4633DF03" w:rsidR="05B14953" w:rsidRPr="002E7AFF" w:rsidRDefault="05B14953" w:rsidP="0001062B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video?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0FD218A" w14:textId="78C5DD73" w:rsidR="05B14953" w:rsidRPr="002E7AFF" w:rsidRDefault="05B14953" w:rsidP="004E3E9C">
            <w:pPr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lastRenderedPageBreak/>
              <w:t xml:space="preserve">Jeżeli tak, prosimy o przesłanie ich za pomocą: </w:t>
            </w:r>
            <w:hyperlink r:id="rId7">
              <w:r w:rsidRPr="002E7AFF">
                <w:rPr>
                  <w:rStyle w:val="Hipercze"/>
                  <w:rFonts w:ascii="Avenir" w:eastAsia="Avenir" w:hAnsi="Avenir" w:cs="Avenir"/>
                  <w:i/>
                  <w:iCs/>
                  <w:color w:val="000000" w:themeColor="text1"/>
                  <w:sz w:val="24"/>
                  <w:szCs w:val="24"/>
                </w:rPr>
                <w:t>https://wetransfer.com/</w:t>
              </w:r>
            </w:hyperlink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 xml:space="preserve">  na maila: kontakt@social-time.pl</w:t>
            </w:r>
          </w:p>
          <w:p w14:paraId="3638DF15" w14:textId="6AD87A8F" w:rsidR="05B14953" w:rsidRPr="002E7AFF" w:rsidRDefault="05B14953" w:rsidP="004E3E9C">
            <w:pPr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</w:pPr>
          </w:p>
        </w:tc>
      </w:tr>
      <w:tr w:rsidR="05B14953" w:rsidRPr="002E7AFF" w14:paraId="54B72B72" w14:textId="77777777" w:rsidTr="002F7624">
        <w:tc>
          <w:tcPr>
            <w:tcW w:w="4513" w:type="dxa"/>
            <w:shd w:val="clear" w:color="auto" w:fill="00B0F0"/>
            <w:vAlign w:val="center"/>
          </w:tcPr>
          <w:p w14:paraId="60665EA0" w14:textId="72BDBD65" w:rsidR="05B14953" w:rsidRPr="002E7AFF" w:rsidRDefault="05B14953" w:rsidP="0001062B">
            <w:pPr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  <w:lastRenderedPageBreak/>
              <w:t>PROCEDURA CONTENTOWA</w:t>
            </w:r>
          </w:p>
          <w:p w14:paraId="1DB2BBC2" w14:textId="4AA7F962" w:rsidR="05B14953" w:rsidRPr="002E7AFF" w:rsidRDefault="05B14953" w:rsidP="0001062B">
            <w:pPr>
              <w:ind w:left="360"/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  <w:t>Wolą Państwo otrzymywać od nas treści/grafiki do akceptacji co tydzień, co dwa tygodnie czy raz w miesiącu?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447FE97" w14:textId="61FDF4F3" w:rsidR="05B14953" w:rsidRPr="002E7AFF" w:rsidRDefault="05B14953" w:rsidP="004E3E9C">
            <w:pPr>
              <w:rPr>
                <w:rFonts w:ascii="Avenir" w:eastAsia="Avenir" w:hAnsi="Avenir" w:cs="Avenir"/>
                <w:color w:val="000000" w:themeColor="text1"/>
                <w:sz w:val="24"/>
                <w:szCs w:val="24"/>
              </w:rPr>
            </w:pPr>
          </w:p>
          <w:p w14:paraId="4FC91160" w14:textId="478457EF" w:rsidR="05B14953" w:rsidRPr="002E7AFF" w:rsidRDefault="05B14953" w:rsidP="004E3E9C">
            <w:pPr>
              <w:rPr>
                <w:sz w:val="24"/>
                <w:szCs w:val="24"/>
              </w:rPr>
            </w:pPr>
            <w:r w:rsidRPr="002E7AFF">
              <w:rPr>
                <w:sz w:val="24"/>
                <w:szCs w:val="24"/>
              </w:rPr>
              <w:br/>
            </w:r>
          </w:p>
        </w:tc>
      </w:tr>
      <w:tr w:rsidR="05B14953" w:rsidRPr="002E7AFF" w14:paraId="1337F6BE" w14:textId="77777777" w:rsidTr="002F7624">
        <w:tc>
          <w:tcPr>
            <w:tcW w:w="4513" w:type="dxa"/>
            <w:shd w:val="clear" w:color="auto" w:fill="00B0F0"/>
            <w:vAlign w:val="center"/>
          </w:tcPr>
          <w:p w14:paraId="7CA7D0E3" w14:textId="5D33CBEB" w:rsidR="05B14953" w:rsidRPr="002E7AFF" w:rsidRDefault="05B14953" w:rsidP="0001062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b/>
                <w:bCs/>
                <w:color w:val="000000" w:themeColor="text1"/>
                <w:sz w:val="24"/>
                <w:szCs w:val="24"/>
              </w:rPr>
              <w:t>KONTAKT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BEA691C" w14:textId="67E94AC8" w:rsidR="05B14953" w:rsidRPr="002E7AFF" w:rsidRDefault="05B14953" w:rsidP="004E3E9C">
            <w:pPr>
              <w:rPr>
                <w:rFonts w:ascii="Avenir" w:eastAsia="Avenir" w:hAnsi="Avenir" w:cs="Avenir"/>
                <w:sz w:val="24"/>
                <w:szCs w:val="24"/>
              </w:rPr>
            </w:pPr>
            <w:r w:rsidRPr="002E7AFF">
              <w:rPr>
                <w:rFonts w:ascii="Avenir" w:eastAsia="Avenir" w:hAnsi="Avenir" w:cs="Avenir"/>
                <w:sz w:val="24"/>
                <w:szCs w:val="24"/>
              </w:rPr>
              <w:t>Poprosimy o kontakt do osób dedykowanym nam do współpracy - stanowisko/telefon/mail.</w:t>
            </w:r>
            <w:r w:rsidRPr="002E7AFF">
              <w:rPr>
                <w:sz w:val="24"/>
                <w:szCs w:val="24"/>
              </w:rPr>
              <w:br/>
            </w:r>
          </w:p>
        </w:tc>
      </w:tr>
    </w:tbl>
    <w:p w14:paraId="6D3A88E5" w14:textId="51FD8421" w:rsidR="05B14953" w:rsidRPr="002E7AFF" w:rsidRDefault="05B14953" w:rsidP="05B14953">
      <w:pPr>
        <w:jc w:val="center"/>
        <w:rPr>
          <w:rFonts w:ascii="Avenir" w:eastAsia="Avenir" w:hAnsi="Avenir" w:cs="Avenir"/>
          <w:b/>
          <w:bCs/>
          <w:sz w:val="24"/>
          <w:szCs w:val="24"/>
        </w:rPr>
      </w:pPr>
    </w:p>
    <w:sectPr w:rsidR="05B14953" w:rsidRPr="002E7AF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6D54C" w14:textId="77777777" w:rsidR="00E1493D" w:rsidRDefault="00E1493D" w:rsidP="00951DB6">
      <w:pPr>
        <w:spacing w:after="0" w:line="240" w:lineRule="auto"/>
      </w:pPr>
      <w:r>
        <w:separator/>
      </w:r>
    </w:p>
  </w:endnote>
  <w:endnote w:type="continuationSeparator" w:id="0">
    <w:p w14:paraId="1568DF5A" w14:textId="77777777" w:rsidR="00E1493D" w:rsidRDefault="00E1493D" w:rsidP="0095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">
    <w:altName w:val="Cambria"/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16F36" w14:textId="77777777" w:rsidR="00E1493D" w:rsidRDefault="00E1493D" w:rsidP="00951DB6">
      <w:pPr>
        <w:spacing w:after="0" w:line="240" w:lineRule="auto"/>
      </w:pPr>
      <w:r>
        <w:separator/>
      </w:r>
    </w:p>
  </w:footnote>
  <w:footnote w:type="continuationSeparator" w:id="0">
    <w:p w14:paraId="6AB98AC2" w14:textId="77777777" w:rsidR="00E1493D" w:rsidRDefault="00E1493D" w:rsidP="0095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073B4" w14:textId="4438A02A" w:rsidR="00473A43" w:rsidRDefault="00473A43" w:rsidP="008D0049">
    <w:pPr>
      <w:pStyle w:val="Nagwek"/>
    </w:pPr>
  </w:p>
  <w:p w14:paraId="1E5D57DA" w14:textId="77777777" w:rsidR="00951DB6" w:rsidRDefault="00951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CD7"/>
    <w:multiLevelType w:val="hybridMultilevel"/>
    <w:tmpl w:val="8FAAEF8C"/>
    <w:lvl w:ilvl="0" w:tplc="583A29C0">
      <w:start w:val="1"/>
      <w:numFmt w:val="decimal"/>
      <w:lvlText w:val="%1."/>
      <w:lvlJc w:val="left"/>
      <w:pPr>
        <w:ind w:left="720" w:hanging="360"/>
      </w:pPr>
    </w:lvl>
    <w:lvl w:ilvl="1" w:tplc="353CA3F2">
      <w:start w:val="1"/>
      <w:numFmt w:val="lowerLetter"/>
      <w:lvlText w:val="%2."/>
      <w:lvlJc w:val="left"/>
      <w:pPr>
        <w:ind w:left="1440" w:hanging="360"/>
      </w:pPr>
    </w:lvl>
    <w:lvl w:ilvl="2" w:tplc="FA342172">
      <w:start w:val="1"/>
      <w:numFmt w:val="lowerRoman"/>
      <w:lvlText w:val="%3."/>
      <w:lvlJc w:val="right"/>
      <w:pPr>
        <w:ind w:left="2160" w:hanging="180"/>
      </w:pPr>
    </w:lvl>
    <w:lvl w:ilvl="3" w:tplc="63460F80">
      <w:start w:val="1"/>
      <w:numFmt w:val="decimal"/>
      <w:lvlText w:val="%4."/>
      <w:lvlJc w:val="left"/>
      <w:pPr>
        <w:ind w:left="2880" w:hanging="360"/>
      </w:pPr>
    </w:lvl>
    <w:lvl w:ilvl="4" w:tplc="28BAE2AA">
      <w:start w:val="1"/>
      <w:numFmt w:val="lowerLetter"/>
      <w:lvlText w:val="%5."/>
      <w:lvlJc w:val="left"/>
      <w:pPr>
        <w:ind w:left="3600" w:hanging="360"/>
      </w:pPr>
    </w:lvl>
    <w:lvl w:ilvl="5" w:tplc="2F8A2BDA">
      <w:start w:val="1"/>
      <w:numFmt w:val="lowerRoman"/>
      <w:lvlText w:val="%6."/>
      <w:lvlJc w:val="right"/>
      <w:pPr>
        <w:ind w:left="4320" w:hanging="180"/>
      </w:pPr>
    </w:lvl>
    <w:lvl w:ilvl="6" w:tplc="9B2E9DF2">
      <w:start w:val="1"/>
      <w:numFmt w:val="decimal"/>
      <w:lvlText w:val="%7."/>
      <w:lvlJc w:val="left"/>
      <w:pPr>
        <w:ind w:left="5040" w:hanging="360"/>
      </w:pPr>
    </w:lvl>
    <w:lvl w:ilvl="7" w:tplc="DC66BA94">
      <w:start w:val="1"/>
      <w:numFmt w:val="lowerLetter"/>
      <w:lvlText w:val="%8."/>
      <w:lvlJc w:val="left"/>
      <w:pPr>
        <w:ind w:left="5760" w:hanging="360"/>
      </w:pPr>
    </w:lvl>
    <w:lvl w:ilvl="8" w:tplc="5C92AF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50D9"/>
    <w:multiLevelType w:val="hybridMultilevel"/>
    <w:tmpl w:val="97DC5526"/>
    <w:lvl w:ilvl="0" w:tplc="15EE8D96">
      <w:start w:val="1"/>
      <w:numFmt w:val="decimal"/>
      <w:lvlText w:val="%1."/>
      <w:lvlJc w:val="left"/>
      <w:pPr>
        <w:ind w:left="720" w:hanging="360"/>
      </w:pPr>
    </w:lvl>
    <w:lvl w:ilvl="1" w:tplc="49D4E13E">
      <w:start w:val="1"/>
      <w:numFmt w:val="lowerLetter"/>
      <w:lvlText w:val="%2."/>
      <w:lvlJc w:val="left"/>
      <w:pPr>
        <w:ind w:left="1440" w:hanging="360"/>
      </w:pPr>
    </w:lvl>
    <w:lvl w:ilvl="2" w:tplc="CCE4FEAA">
      <w:start w:val="1"/>
      <w:numFmt w:val="lowerRoman"/>
      <w:lvlText w:val="%3."/>
      <w:lvlJc w:val="right"/>
      <w:pPr>
        <w:ind w:left="2160" w:hanging="180"/>
      </w:pPr>
    </w:lvl>
    <w:lvl w:ilvl="3" w:tplc="60B0B5D2">
      <w:start w:val="1"/>
      <w:numFmt w:val="decimal"/>
      <w:lvlText w:val="%4."/>
      <w:lvlJc w:val="left"/>
      <w:pPr>
        <w:ind w:left="2880" w:hanging="360"/>
      </w:pPr>
    </w:lvl>
    <w:lvl w:ilvl="4" w:tplc="BF74378A">
      <w:start w:val="1"/>
      <w:numFmt w:val="lowerLetter"/>
      <w:lvlText w:val="%5."/>
      <w:lvlJc w:val="left"/>
      <w:pPr>
        <w:ind w:left="3600" w:hanging="360"/>
      </w:pPr>
    </w:lvl>
    <w:lvl w:ilvl="5" w:tplc="22DA6A16">
      <w:start w:val="1"/>
      <w:numFmt w:val="lowerRoman"/>
      <w:lvlText w:val="%6."/>
      <w:lvlJc w:val="right"/>
      <w:pPr>
        <w:ind w:left="4320" w:hanging="180"/>
      </w:pPr>
    </w:lvl>
    <w:lvl w:ilvl="6" w:tplc="264C8322">
      <w:start w:val="1"/>
      <w:numFmt w:val="decimal"/>
      <w:lvlText w:val="%7."/>
      <w:lvlJc w:val="left"/>
      <w:pPr>
        <w:ind w:left="5040" w:hanging="360"/>
      </w:pPr>
    </w:lvl>
    <w:lvl w:ilvl="7" w:tplc="1C30B14C">
      <w:start w:val="1"/>
      <w:numFmt w:val="lowerLetter"/>
      <w:lvlText w:val="%8."/>
      <w:lvlJc w:val="left"/>
      <w:pPr>
        <w:ind w:left="5760" w:hanging="360"/>
      </w:pPr>
    </w:lvl>
    <w:lvl w:ilvl="8" w:tplc="596AA4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1E81"/>
    <w:multiLevelType w:val="hybridMultilevel"/>
    <w:tmpl w:val="02109A7E"/>
    <w:lvl w:ilvl="0" w:tplc="46020B8C">
      <w:start w:val="1"/>
      <w:numFmt w:val="lowerLetter"/>
      <w:lvlText w:val="%1."/>
      <w:lvlJc w:val="left"/>
      <w:pPr>
        <w:ind w:left="720" w:hanging="360"/>
      </w:pPr>
    </w:lvl>
    <w:lvl w:ilvl="1" w:tplc="35602D5E">
      <w:start w:val="1"/>
      <w:numFmt w:val="lowerLetter"/>
      <w:lvlText w:val="%2."/>
      <w:lvlJc w:val="left"/>
      <w:pPr>
        <w:ind w:left="1440" w:hanging="360"/>
      </w:pPr>
    </w:lvl>
    <w:lvl w:ilvl="2" w:tplc="DE90D41A">
      <w:start w:val="1"/>
      <w:numFmt w:val="lowerRoman"/>
      <w:lvlText w:val="%3."/>
      <w:lvlJc w:val="right"/>
      <w:pPr>
        <w:ind w:left="2160" w:hanging="180"/>
      </w:pPr>
    </w:lvl>
    <w:lvl w:ilvl="3" w:tplc="86A00BCE">
      <w:start w:val="1"/>
      <w:numFmt w:val="decimal"/>
      <w:lvlText w:val="%4."/>
      <w:lvlJc w:val="left"/>
      <w:pPr>
        <w:ind w:left="2880" w:hanging="360"/>
      </w:pPr>
    </w:lvl>
    <w:lvl w:ilvl="4" w:tplc="2B5CD862">
      <w:start w:val="1"/>
      <w:numFmt w:val="lowerLetter"/>
      <w:lvlText w:val="%5."/>
      <w:lvlJc w:val="left"/>
      <w:pPr>
        <w:ind w:left="3600" w:hanging="360"/>
      </w:pPr>
    </w:lvl>
    <w:lvl w:ilvl="5" w:tplc="AC827990">
      <w:start w:val="1"/>
      <w:numFmt w:val="lowerRoman"/>
      <w:lvlText w:val="%6."/>
      <w:lvlJc w:val="right"/>
      <w:pPr>
        <w:ind w:left="4320" w:hanging="180"/>
      </w:pPr>
    </w:lvl>
    <w:lvl w:ilvl="6" w:tplc="FB82534C">
      <w:start w:val="1"/>
      <w:numFmt w:val="decimal"/>
      <w:lvlText w:val="%7."/>
      <w:lvlJc w:val="left"/>
      <w:pPr>
        <w:ind w:left="5040" w:hanging="360"/>
      </w:pPr>
    </w:lvl>
    <w:lvl w:ilvl="7" w:tplc="FDBCD120">
      <w:start w:val="1"/>
      <w:numFmt w:val="lowerLetter"/>
      <w:lvlText w:val="%8."/>
      <w:lvlJc w:val="left"/>
      <w:pPr>
        <w:ind w:left="5760" w:hanging="360"/>
      </w:pPr>
    </w:lvl>
    <w:lvl w:ilvl="8" w:tplc="69DCBB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1FA5"/>
    <w:multiLevelType w:val="hybridMultilevel"/>
    <w:tmpl w:val="61D24BE8"/>
    <w:lvl w:ilvl="0" w:tplc="6E82F1DC">
      <w:start w:val="1"/>
      <w:numFmt w:val="decimal"/>
      <w:lvlText w:val="%1."/>
      <w:lvlJc w:val="left"/>
      <w:pPr>
        <w:ind w:left="720" w:hanging="360"/>
      </w:pPr>
    </w:lvl>
    <w:lvl w:ilvl="1" w:tplc="1E38B13C">
      <w:start w:val="1"/>
      <w:numFmt w:val="lowerLetter"/>
      <w:lvlText w:val="%2."/>
      <w:lvlJc w:val="left"/>
      <w:pPr>
        <w:ind w:left="1440" w:hanging="360"/>
      </w:pPr>
    </w:lvl>
    <w:lvl w:ilvl="2" w:tplc="EE6C3FB4">
      <w:start w:val="1"/>
      <w:numFmt w:val="lowerRoman"/>
      <w:lvlText w:val="%3."/>
      <w:lvlJc w:val="right"/>
      <w:pPr>
        <w:ind w:left="2160" w:hanging="180"/>
      </w:pPr>
    </w:lvl>
    <w:lvl w:ilvl="3" w:tplc="25CC8B10">
      <w:start w:val="1"/>
      <w:numFmt w:val="decimal"/>
      <w:lvlText w:val="%4."/>
      <w:lvlJc w:val="left"/>
      <w:pPr>
        <w:ind w:left="2880" w:hanging="360"/>
      </w:pPr>
    </w:lvl>
    <w:lvl w:ilvl="4" w:tplc="6E4E44B0">
      <w:start w:val="1"/>
      <w:numFmt w:val="lowerLetter"/>
      <w:lvlText w:val="%5."/>
      <w:lvlJc w:val="left"/>
      <w:pPr>
        <w:ind w:left="3600" w:hanging="360"/>
      </w:pPr>
    </w:lvl>
    <w:lvl w:ilvl="5" w:tplc="9644255E">
      <w:start w:val="1"/>
      <w:numFmt w:val="lowerRoman"/>
      <w:lvlText w:val="%6."/>
      <w:lvlJc w:val="right"/>
      <w:pPr>
        <w:ind w:left="4320" w:hanging="180"/>
      </w:pPr>
    </w:lvl>
    <w:lvl w:ilvl="6" w:tplc="D9F2D2BA">
      <w:start w:val="1"/>
      <w:numFmt w:val="decimal"/>
      <w:lvlText w:val="%7."/>
      <w:lvlJc w:val="left"/>
      <w:pPr>
        <w:ind w:left="5040" w:hanging="360"/>
      </w:pPr>
    </w:lvl>
    <w:lvl w:ilvl="7" w:tplc="D80A9EF0">
      <w:start w:val="1"/>
      <w:numFmt w:val="lowerLetter"/>
      <w:lvlText w:val="%8."/>
      <w:lvlJc w:val="left"/>
      <w:pPr>
        <w:ind w:left="5760" w:hanging="360"/>
      </w:pPr>
    </w:lvl>
    <w:lvl w:ilvl="8" w:tplc="C5A4C8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BA8"/>
    <w:multiLevelType w:val="hybridMultilevel"/>
    <w:tmpl w:val="AE101D38"/>
    <w:lvl w:ilvl="0" w:tplc="3C8064CA">
      <w:start w:val="1"/>
      <w:numFmt w:val="lowerLetter"/>
      <w:lvlText w:val="%1."/>
      <w:lvlJc w:val="left"/>
      <w:pPr>
        <w:ind w:left="720" w:hanging="360"/>
      </w:pPr>
    </w:lvl>
    <w:lvl w:ilvl="1" w:tplc="32F8D514">
      <w:start w:val="1"/>
      <w:numFmt w:val="lowerLetter"/>
      <w:lvlText w:val="%2."/>
      <w:lvlJc w:val="left"/>
      <w:pPr>
        <w:ind w:left="1440" w:hanging="360"/>
      </w:pPr>
    </w:lvl>
    <w:lvl w:ilvl="2" w:tplc="E1760282">
      <w:start w:val="1"/>
      <w:numFmt w:val="lowerRoman"/>
      <w:lvlText w:val="%3."/>
      <w:lvlJc w:val="right"/>
      <w:pPr>
        <w:ind w:left="2160" w:hanging="180"/>
      </w:pPr>
    </w:lvl>
    <w:lvl w:ilvl="3" w:tplc="A8A2C6EA">
      <w:start w:val="1"/>
      <w:numFmt w:val="decimal"/>
      <w:lvlText w:val="%4."/>
      <w:lvlJc w:val="left"/>
      <w:pPr>
        <w:ind w:left="2880" w:hanging="360"/>
      </w:pPr>
    </w:lvl>
    <w:lvl w:ilvl="4" w:tplc="A7B2F75A">
      <w:start w:val="1"/>
      <w:numFmt w:val="lowerLetter"/>
      <w:lvlText w:val="%5."/>
      <w:lvlJc w:val="left"/>
      <w:pPr>
        <w:ind w:left="3600" w:hanging="360"/>
      </w:pPr>
    </w:lvl>
    <w:lvl w:ilvl="5" w:tplc="0292F2D8">
      <w:start w:val="1"/>
      <w:numFmt w:val="lowerRoman"/>
      <w:lvlText w:val="%6."/>
      <w:lvlJc w:val="right"/>
      <w:pPr>
        <w:ind w:left="4320" w:hanging="180"/>
      </w:pPr>
    </w:lvl>
    <w:lvl w:ilvl="6" w:tplc="E63C4ED4">
      <w:start w:val="1"/>
      <w:numFmt w:val="decimal"/>
      <w:lvlText w:val="%7."/>
      <w:lvlJc w:val="left"/>
      <w:pPr>
        <w:ind w:left="5040" w:hanging="360"/>
      </w:pPr>
    </w:lvl>
    <w:lvl w:ilvl="7" w:tplc="6E54FA58">
      <w:start w:val="1"/>
      <w:numFmt w:val="lowerLetter"/>
      <w:lvlText w:val="%8."/>
      <w:lvlJc w:val="left"/>
      <w:pPr>
        <w:ind w:left="5760" w:hanging="360"/>
      </w:pPr>
    </w:lvl>
    <w:lvl w:ilvl="8" w:tplc="A09CF8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1786B"/>
    <w:multiLevelType w:val="hybridMultilevel"/>
    <w:tmpl w:val="D98A2040"/>
    <w:lvl w:ilvl="0" w:tplc="7E8EA3B8">
      <w:start w:val="1"/>
      <w:numFmt w:val="decimal"/>
      <w:lvlText w:val="%1."/>
      <w:lvlJc w:val="left"/>
      <w:pPr>
        <w:ind w:left="720" w:hanging="360"/>
      </w:pPr>
    </w:lvl>
    <w:lvl w:ilvl="1" w:tplc="64822ED8">
      <w:start w:val="1"/>
      <w:numFmt w:val="lowerLetter"/>
      <w:lvlText w:val="%2."/>
      <w:lvlJc w:val="left"/>
      <w:pPr>
        <w:ind w:left="1440" w:hanging="360"/>
      </w:pPr>
    </w:lvl>
    <w:lvl w:ilvl="2" w:tplc="90EE7AAA">
      <w:start w:val="1"/>
      <w:numFmt w:val="lowerRoman"/>
      <w:lvlText w:val="%3."/>
      <w:lvlJc w:val="right"/>
      <w:pPr>
        <w:ind w:left="2160" w:hanging="180"/>
      </w:pPr>
    </w:lvl>
    <w:lvl w:ilvl="3" w:tplc="3258E30A">
      <w:start w:val="1"/>
      <w:numFmt w:val="decimal"/>
      <w:lvlText w:val="%4."/>
      <w:lvlJc w:val="left"/>
      <w:pPr>
        <w:ind w:left="2880" w:hanging="360"/>
      </w:pPr>
    </w:lvl>
    <w:lvl w:ilvl="4" w:tplc="771AB606">
      <w:start w:val="1"/>
      <w:numFmt w:val="lowerLetter"/>
      <w:lvlText w:val="%5."/>
      <w:lvlJc w:val="left"/>
      <w:pPr>
        <w:ind w:left="3600" w:hanging="360"/>
      </w:pPr>
    </w:lvl>
    <w:lvl w:ilvl="5" w:tplc="978EAF0C">
      <w:start w:val="1"/>
      <w:numFmt w:val="lowerRoman"/>
      <w:lvlText w:val="%6."/>
      <w:lvlJc w:val="right"/>
      <w:pPr>
        <w:ind w:left="4320" w:hanging="180"/>
      </w:pPr>
    </w:lvl>
    <w:lvl w:ilvl="6" w:tplc="130C0708">
      <w:start w:val="1"/>
      <w:numFmt w:val="decimal"/>
      <w:lvlText w:val="%7."/>
      <w:lvlJc w:val="left"/>
      <w:pPr>
        <w:ind w:left="5040" w:hanging="360"/>
      </w:pPr>
    </w:lvl>
    <w:lvl w:ilvl="7" w:tplc="3CBA0E88">
      <w:start w:val="1"/>
      <w:numFmt w:val="lowerLetter"/>
      <w:lvlText w:val="%8."/>
      <w:lvlJc w:val="left"/>
      <w:pPr>
        <w:ind w:left="5760" w:hanging="360"/>
      </w:pPr>
    </w:lvl>
    <w:lvl w:ilvl="8" w:tplc="BA1C406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75089"/>
    <w:multiLevelType w:val="hybridMultilevel"/>
    <w:tmpl w:val="C96A6746"/>
    <w:lvl w:ilvl="0" w:tplc="765408D2">
      <w:start w:val="1"/>
      <w:numFmt w:val="lowerLetter"/>
      <w:lvlText w:val="%1."/>
      <w:lvlJc w:val="left"/>
      <w:pPr>
        <w:ind w:left="720" w:hanging="360"/>
      </w:pPr>
    </w:lvl>
    <w:lvl w:ilvl="1" w:tplc="B3CA0110">
      <w:start w:val="1"/>
      <w:numFmt w:val="lowerLetter"/>
      <w:lvlText w:val="%2."/>
      <w:lvlJc w:val="left"/>
      <w:pPr>
        <w:ind w:left="1440" w:hanging="360"/>
      </w:pPr>
    </w:lvl>
    <w:lvl w:ilvl="2" w:tplc="09CC1940">
      <w:start w:val="1"/>
      <w:numFmt w:val="lowerRoman"/>
      <w:lvlText w:val="%3."/>
      <w:lvlJc w:val="right"/>
      <w:pPr>
        <w:ind w:left="2160" w:hanging="180"/>
      </w:pPr>
    </w:lvl>
    <w:lvl w:ilvl="3" w:tplc="0FB4AC5E">
      <w:start w:val="1"/>
      <w:numFmt w:val="decimal"/>
      <w:lvlText w:val="%4."/>
      <w:lvlJc w:val="left"/>
      <w:pPr>
        <w:ind w:left="2880" w:hanging="360"/>
      </w:pPr>
    </w:lvl>
    <w:lvl w:ilvl="4" w:tplc="14A2FBD8">
      <w:start w:val="1"/>
      <w:numFmt w:val="lowerLetter"/>
      <w:lvlText w:val="%5."/>
      <w:lvlJc w:val="left"/>
      <w:pPr>
        <w:ind w:left="3600" w:hanging="360"/>
      </w:pPr>
    </w:lvl>
    <w:lvl w:ilvl="5" w:tplc="24789C68">
      <w:start w:val="1"/>
      <w:numFmt w:val="lowerRoman"/>
      <w:lvlText w:val="%6."/>
      <w:lvlJc w:val="right"/>
      <w:pPr>
        <w:ind w:left="4320" w:hanging="180"/>
      </w:pPr>
    </w:lvl>
    <w:lvl w:ilvl="6" w:tplc="C5EC7442">
      <w:start w:val="1"/>
      <w:numFmt w:val="decimal"/>
      <w:lvlText w:val="%7."/>
      <w:lvlJc w:val="left"/>
      <w:pPr>
        <w:ind w:left="5040" w:hanging="360"/>
      </w:pPr>
    </w:lvl>
    <w:lvl w:ilvl="7" w:tplc="63344940">
      <w:start w:val="1"/>
      <w:numFmt w:val="lowerLetter"/>
      <w:lvlText w:val="%8."/>
      <w:lvlJc w:val="left"/>
      <w:pPr>
        <w:ind w:left="5760" w:hanging="360"/>
      </w:pPr>
    </w:lvl>
    <w:lvl w:ilvl="8" w:tplc="B0B8FE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649A8"/>
    <w:multiLevelType w:val="hybridMultilevel"/>
    <w:tmpl w:val="FC54C72C"/>
    <w:lvl w:ilvl="0" w:tplc="65642D3E">
      <w:start w:val="1"/>
      <w:numFmt w:val="decimal"/>
      <w:lvlText w:val="%1."/>
      <w:lvlJc w:val="left"/>
      <w:pPr>
        <w:ind w:left="720" w:hanging="360"/>
      </w:pPr>
    </w:lvl>
    <w:lvl w:ilvl="1" w:tplc="0BF6314A">
      <w:start w:val="1"/>
      <w:numFmt w:val="lowerLetter"/>
      <w:lvlText w:val="%2."/>
      <w:lvlJc w:val="left"/>
      <w:pPr>
        <w:ind w:left="1440" w:hanging="360"/>
      </w:pPr>
    </w:lvl>
    <w:lvl w:ilvl="2" w:tplc="469C25F2">
      <w:start w:val="1"/>
      <w:numFmt w:val="lowerRoman"/>
      <w:lvlText w:val="%3."/>
      <w:lvlJc w:val="right"/>
      <w:pPr>
        <w:ind w:left="2160" w:hanging="180"/>
      </w:pPr>
    </w:lvl>
    <w:lvl w:ilvl="3" w:tplc="364C81FC">
      <w:start w:val="1"/>
      <w:numFmt w:val="decimal"/>
      <w:lvlText w:val="%4."/>
      <w:lvlJc w:val="left"/>
      <w:pPr>
        <w:ind w:left="2880" w:hanging="360"/>
      </w:pPr>
    </w:lvl>
    <w:lvl w:ilvl="4" w:tplc="23746052">
      <w:start w:val="1"/>
      <w:numFmt w:val="lowerLetter"/>
      <w:lvlText w:val="%5."/>
      <w:lvlJc w:val="left"/>
      <w:pPr>
        <w:ind w:left="3600" w:hanging="360"/>
      </w:pPr>
    </w:lvl>
    <w:lvl w:ilvl="5" w:tplc="83D870DC">
      <w:start w:val="1"/>
      <w:numFmt w:val="lowerRoman"/>
      <w:lvlText w:val="%6."/>
      <w:lvlJc w:val="right"/>
      <w:pPr>
        <w:ind w:left="4320" w:hanging="180"/>
      </w:pPr>
    </w:lvl>
    <w:lvl w:ilvl="6" w:tplc="3FBC66F2">
      <w:start w:val="1"/>
      <w:numFmt w:val="decimal"/>
      <w:lvlText w:val="%7."/>
      <w:lvlJc w:val="left"/>
      <w:pPr>
        <w:ind w:left="5040" w:hanging="360"/>
      </w:pPr>
    </w:lvl>
    <w:lvl w:ilvl="7" w:tplc="C80C13D4">
      <w:start w:val="1"/>
      <w:numFmt w:val="lowerLetter"/>
      <w:lvlText w:val="%8."/>
      <w:lvlJc w:val="left"/>
      <w:pPr>
        <w:ind w:left="5760" w:hanging="360"/>
      </w:pPr>
    </w:lvl>
    <w:lvl w:ilvl="8" w:tplc="1A80E7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65CBF"/>
    <w:multiLevelType w:val="hybridMultilevel"/>
    <w:tmpl w:val="935EEB72"/>
    <w:lvl w:ilvl="0" w:tplc="FC70E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66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EE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61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83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820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EF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A3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66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D3E7C"/>
    <w:multiLevelType w:val="hybridMultilevel"/>
    <w:tmpl w:val="B770C6AA"/>
    <w:lvl w:ilvl="0" w:tplc="0CEAA888">
      <w:start w:val="1"/>
      <w:numFmt w:val="decimal"/>
      <w:lvlText w:val="%1."/>
      <w:lvlJc w:val="left"/>
      <w:pPr>
        <w:ind w:left="720" w:hanging="360"/>
      </w:pPr>
    </w:lvl>
    <w:lvl w:ilvl="1" w:tplc="E020ED38">
      <w:start w:val="1"/>
      <w:numFmt w:val="lowerLetter"/>
      <w:lvlText w:val="%2."/>
      <w:lvlJc w:val="left"/>
      <w:pPr>
        <w:ind w:left="1440" w:hanging="360"/>
      </w:pPr>
    </w:lvl>
    <w:lvl w:ilvl="2" w:tplc="44A279E2">
      <w:start w:val="1"/>
      <w:numFmt w:val="lowerRoman"/>
      <w:lvlText w:val="%3."/>
      <w:lvlJc w:val="right"/>
      <w:pPr>
        <w:ind w:left="2160" w:hanging="180"/>
      </w:pPr>
    </w:lvl>
    <w:lvl w:ilvl="3" w:tplc="48882116">
      <w:start w:val="1"/>
      <w:numFmt w:val="decimal"/>
      <w:lvlText w:val="%4."/>
      <w:lvlJc w:val="left"/>
      <w:pPr>
        <w:ind w:left="2880" w:hanging="360"/>
      </w:pPr>
    </w:lvl>
    <w:lvl w:ilvl="4" w:tplc="9BD6F966">
      <w:start w:val="1"/>
      <w:numFmt w:val="lowerLetter"/>
      <w:lvlText w:val="%5."/>
      <w:lvlJc w:val="left"/>
      <w:pPr>
        <w:ind w:left="3600" w:hanging="360"/>
      </w:pPr>
    </w:lvl>
    <w:lvl w:ilvl="5" w:tplc="47504F94">
      <w:start w:val="1"/>
      <w:numFmt w:val="lowerRoman"/>
      <w:lvlText w:val="%6."/>
      <w:lvlJc w:val="right"/>
      <w:pPr>
        <w:ind w:left="4320" w:hanging="180"/>
      </w:pPr>
    </w:lvl>
    <w:lvl w:ilvl="6" w:tplc="49AC9E2E">
      <w:start w:val="1"/>
      <w:numFmt w:val="decimal"/>
      <w:lvlText w:val="%7."/>
      <w:lvlJc w:val="left"/>
      <w:pPr>
        <w:ind w:left="5040" w:hanging="360"/>
      </w:pPr>
    </w:lvl>
    <w:lvl w:ilvl="7" w:tplc="C9763D42">
      <w:start w:val="1"/>
      <w:numFmt w:val="lowerLetter"/>
      <w:lvlText w:val="%8."/>
      <w:lvlJc w:val="left"/>
      <w:pPr>
        <w:ind w:left="5760" w:hanging="360"/>
      </w:pPr>
    </w:lvl>
    <w:lvl w:ilvl="8" w:tplc="6FDCBC0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3107B"/>
    <w:multiLevelType w:val="hybridMultilevel"/>
    <w:tmpl w:val="EF701F6E"/>
    <w:lvl w:ilvl="0" w:tplc="085626CA">
      <w:start w:val="1"/>
      <w:numFmt w:val="decimal"/>
      <w:lvlText w:val="%1."/>
      <w:lvlJc w:val="left"/>
      <w:pPr>
        <w:ind w:left="720" w:hanging="360"/>
      </w:pPr>
    </w:lvl>
    <w:lvl w:ilvl="1" w:tplc="6F14AAA0">
      <w:start w:val="1"/>
      <w:numFmt w:val="lowerLetter"/>
      <w:lvlText w:val="%2."/>
      <w:lvlJc w:val="left"/>
      <w:pPr>
        <w:ind w:left="1440" w:hanging="360"/>
      </w:pPr>
    </w:lvl>
    <w:lvl w:ilvl="2" w:tplc="33A48C46">
      <w:start w:val="1"/>
      <w:numFmt w:val="lowerRoman"/>
      <w:lvlText w:val="%3."/>
      <w:lvlJc w:val="right"/>
      <w:pPr>
        <w:ind w:left="2160" w:hanging="180"/>
      </w:pPr>
    </w:lvl>
    <w:lvl w:ilvl="3" w:tplc="CA1892DE">
      <w:start w:val="1"/>
      <w:numFmt w:val="decimal"/>
      <w:lvlText w:val="%4."/>
      <w:lvlJc w:val="left"/>
      <w:pPr>
        <w:ind w:left="2880" w:hanging="360"/>
      </w:pPr>
    </w:lvl>
    <w:lvl w:ilvl="4" w:tplc="EC0658A8">
      <w:start w:val="1"/>
      <w:numFmt w:val="lowerLetter"/>
      <w:lvlText w:val="%5."/>
      <w:lvlJc w:val="left"/>
      <w:pPr>
        <w:ind w:left="3600" w:hanging="360"/>
      </w:pPr>
    </w:lvl>
    <w:lvl w:ilvl="5" w:tplc="84C648CC">
      <w:start w:val="1"/>
      <w:numFmt w:val="lowerRoman"/>
      <w:lvlText w:val="%6."/>
      <w:lvlJc w:val="right"/>
      <w:pPr>
        <w:ind w:left="4320" w:hanging="180"/>
      </w:pPr>
    </w:lvl>
    <w:lvl w:ilvl="6" w:tplc="3B164BCA">
      <w:start w:val="1"/>
      <w:numFmt w:val="decimal"/>
      <w:lvlText w:val="%7."/>
      <w:lvlJc w:val="left"/>
      <w:pPr>
        <w:ind w:left="5040" w:hanging="360"/>
      </w:pPr>
    </w:lvl>
    <w:lvl w:ilvl="7" w:tplc="FE40A3DC">
      <w:start w:val="1"/>
      <w:numFmt w:val="lowerLetter"/>
      <w:lvlText w:val="%8."/>
      <w:lvlJc w:val="left"/>
      <w:pPr>
        <w:ind w:left="5760" w:hanging="360"/>
      </w:pPr>
    </w:lvl>
    <w:lvl w:ilvl="8" w:tplc="B7C48E3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32161"/>
    <w:multiLevelType w:val="hybridMultilevel"/>
    <w:tmpl w:val="7A98852A"/>
    <w:lvl w:ilvl="0" w:tplc="46989688">
      <w:start w:val="1"/>
      <w:numFmt w:val="lowerLetter"/>
      <w:lvlText w:val="%1."/>
      <w:lvlJc w:val="left"/>
      <w:pPr>
        <w:ind w:left="720" w:hanging="360"/>
      </w:pPr>
    </w:lvl>
    <w:lvl w:ilvl="1" w:tplc="8B10837E">
      <w:start w:val="1"/>
      <w:numFmt w:val="lowerLetter"/>
      <w:lvlText w:val="%2."/>
      <w:lvlJc w:val="left"/>
      <w:pPr>
        <w:ind w:left="1440" w:hanging="360"/>
      </w:pPr>
    </w:lvl>
    <w:lvl w:ilvl="2" w:tplc="0B9A941E">
      <w:start w:val="1"/>
      <w:numFmt w:val="lowerRoman"/>
      <w:lvlText w:val="%3."/>
      <w:lvlJc w:val="right"/>
      <w:pPr>
        <w:ind w:left="2160" w:hanging="180"/>
      </w:pPr>
    </w:lvl>
    <w:lvl w:ilvl="3" w:tplc="B91AC04E">
      <w:start w:val="1"/>
      <w:numFmt w:val="decimal"/>
      <w:lvlText w:val="%4."/>
      <w:lvlJc w:val="left"/>
      <w:pPr>
        <w:ind w:left="2880" w:hanging="360"/>
      </w:pPr>
    </w:lvl>
    <w:lvl w:ilvl="4" w:tplc="E45C1ED8">
      <w:start w:val="1"/>
      <w:numFmt w:val="lowerLetter"/>
      <w:lvlText w:val="%5."/>
      <w:lvlJc w:val="left"/>
      <w:pPr>
        <w:ind w:left="3600" w:hanging="360"/>
      </w:pPr>
    </w:lvl>
    <w:lvl w:ilvl="5" w:tplc="C1E05C60">
      <w:start w:val="1"/>
      <w:numFmt w:val="lowerRoman"/>
      <w:lvlText w:val="%6."/>
      <w:lvlJc w:val="right"/>
      <w:pPr>
        <w:ind w:left="4320" w:hanging="180"/>
      </w:pPr>
    </w:lvl>
    <w:lvl w:ilvl="6" w:tplc="3F006C24">
      <w:start w:val="1"/>
      <w:numFmt w:val="decimal"/>
      <w:lvlText w:val="%7."/>
      <w:lvlJc w:val="left"/>
      <w:pPr>
        <w:ind w:left="5040" w:hanging="360"/>
      </w:pPr>
    </w:lvl>
    <w:lvl w:ilvl="7" w:tplc="FFA62A6C">
      <w:start w:val="1"/>
      <w:numFmt w:val="lowerLetter"/>
      <w:lvlText w:val="%8."/>
      <w:lvlJc w:val="left"/>
      <w:pPr>
        <w:ind w:left="5760" w:hanging="360"/>
      </w:pPr>
    </w:lvl>
    <w:lvl w:ilvl="8" w:tplc="ED8010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356C0"/>
    <w:multiLevelType w:val="hybridMultilevel"/>
    <w:tmpl w:val="A43CFC3C"/>
    <w:lvl w:ilvl="0" w:tplc="18E43904">
      <w:start w:val="1"/>
      <w:numFmt w:val="decimal"/>
      <w:lvlText w:val="%1."/>
      <w:lvlJc w:val="left"/>
      <w:pPr>
        <w:ind w:left="720" w:hanging="360"/>
      </w:pPr>
    </w:lvl>
    <w:lvl w:ilvl="1" w:tplc="CDB07324">
      <w:start w:val="1"/>
      <w:numFmt w:val="lowerLetter"/>
      <w:lvlText w:val="%2."/>
      <w:lvlJc w:val="left"/>
      <w:pPr>
        <w:ind w:left="1440" w:hanging="360"/>
      </w:pPr>
    </w:lvl>
    <w:lvl w:ilvl="2" w:tplc="AA949D3E">
      <w:start w:val="1"/>
      <w:numFmt w:val="lowerRoman"/>
      <w:lvlText w:val="%3."/>
      <w:lvlJc w:val="right"/>
      <w:pPr>
        <w:ind w:left="2160" w:hanging="180"/>
      </w:pPr>
    </w:lvl>
    <w:lvl w:ilvl="3" w:tplc="FCFCEA16">
      <w:start w:val="1"/>
      <w:numFmt w:val="decimal"/>
      <w:lvlText w:val="%4."/>
      <w:lvlJc w:val="left"/>
      <w:pPr>
        <w:ind w:left="2880" w:hanging="360"/>
      </w:pPr>
    </w:lvl>
    <w:lvl w:ilvl="4" w:tplc="F1EA2096">
      <w:start w:val="1"/>
      <w:numFmt w:val="lowerLetter"/>
      <w:lvlText w:val="%5."/>
      <w:lvlJc w:val="left"/>
      <w:pPr>
        <w:ind w:left="3600" w:hanging="360"/>
      </w:pPr>
    </w:lvl>
    <w:lvl w:ilvl="5" w:tplc="69A6642A">
      <w:start w:val="1"/>
      <w:numFmt w:val="lowerRoman"/>
      <w:lvlText w:val="%6."/>
      <w:lvlJc w:val="right"/>
      <w:pPr>
        <w:ind w:left="4320" w:hanging="180"/>
      </w:pPr>
    </w:lvl>
    <w:lvl w:ilvl="6" w:tplc="2FCE495C">
      <w:start w:val="1"/>
      <w:numFmt w:val="decimal"/>
      <w:lvlText w:val="%7."/>
      <w:lvlJc w:val="left"/>
      <w:pPr>
        <w:ind w:left="5040" w:hanging="360"/>
      </w:pPr>
    </w:lvl>
    <w:lvl w:ilvl="7" w:tplc="ABE4D008">
      <w:start w:val="1"/>
      <w:numFmt w:val="lowerLetter"/>
      <w:lvlText w:val="%8."/>
      <w:lvlJc w:val="left"/>
      <w:pPr>
        <w:ind w:left="5760" w:hanging="360"/>
      </w:pPr>
    </w:lvl>
    <w:lvl w:ilvl="8" w:tplc="80D4B8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FC365A"/>
    <w:rsid w:val="0001062B"/>
    <w:rsid w:val="000B134A"/>
    <w:rsid w:val="0017525C"/>
    <w:rsid w:val="002D1D83"/>
    <w:rsid w:val="002E7AFF"/>
    <w:rsid w:val="002F7624"/>
    <w:rsid w:val="003508A6"/>
    <w:rsid w:val="00473A43"/>
    <w:rsid w:val="0047549C"/>
    <w:rsid w:val="004E3E9C"/>
    <w:rsid w:val="00665C8E"/>
    <w:rsid w:val="00696F74"/>
    <w:rsid w:val="007C16D5"/>
    <w:rsid w:val="00847FD7"/>
    <w:rsid w:val="008740F1"/>
    <w:rsid w:val="008802A0"/>
    <w:rsid w:val="008D0049"/>
    <w:rsid w:val="009038BD"/>
    <w:rsid w:val="00951DB6"/>
    <w:rsid w:val="00993187"/>
    <w:rsid w:val="00B57C64"/>
    <w:rsid w:val="00C77EBF"/>
    <w:rsid w:val="00E1493D"/>
    <w:rsid w:val="05B14953"/>
    <w:rsid w:val="4DFC365A"/>
    <w:rsid w:val="7D92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C365A"/>
  <w15:chartTrackingRefBased/>
  <w15:docId w15:val="{6FBC4314-3310-45FC-B4B4-2DC18EDB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B6"/>
  </w:style>
  <w:style w:type="paragraph" w:styleId="Stopka">
    <w:name w:val="footer"/>
    <w:basedOn w:val="Normalny"/>
    <w:link w:val="StopkaZnak"/>
    <w:uiPriority w:val="99"/>
    <w:unhideWhenUsed/>
    <w:rsid w:val="0095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B6"/>
  </w:style>
  <w:style w:type="paragraph" w:customStyle="1" w:styleId="Tre">
    <w:name w:val="Treść"/>
    <w:rsid w:val="001752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stblue">
    <w:name w:val="stblue"/>
    <w:basedOn w:val="Domylnaczcionkaakapitu"/>
    <w:rsid w:val="0017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transf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Szymański</dc:creator>
  <cp:keywords/>
  <dc:description/>
  <cp:lastModifiedBy>Microsoft Office User</cp:lastModifiedBy>
  <cp:revision>23</cp:revision>
  <cp:lastPrinted>2018-10-18T21:48:00Z</cp:lastPrinted>
  <dcterms:created xsi:type="dcterms:W3CDTF">2018-10-18T10:33:00Z</dcterms:created>
  <dcterms:modified xsi:type="dcterms:W3CDTF">2018-10-18T22:00:00Z</dcterms:modified>
</cp:coreProperties>
</file>